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A0" w:rsidRPr="00ED2837" w:rsidRDefault="00767EA0" w:rsidP="00767EA0">
      <w:pPr>
        <w:jc w:val="center"/>
        <w:rPr>
          <w:rFonts w:ascii="Times New Roman" w:hAnsi="Times New Roman" w:cs="Times New Roman"/>
          <w:noProof/>
          <w:sz w:val="24"/>
          <w:szCs w:val="24"/>
        </w:rPr>
      </w:pPr>
      <w:r w:rsidRPr="00ED2837">
        <w:rPr>
          <w:rFonts w:ascii="Times New Roman" w:hAnsi="Times New Roman" w:cs="Times New Roman"/>
          <w:noProof/>
          <w:sz w:val="24"/>
          <w:szCs w:val="24"/>
        </w:rPr>
        <w:t>Муниципальное общеобразовательное учреждение</w:t>
      </w:r>
    </w:p>
    <w:p w:rsidR="00767EA0" w:rsidRDefault="00767EA0" w:rsidP="00767EA0">
      <w:pPr>
        <w:jc w:val="center"/>
        <w:rPr>
          <w:rFonts w:ascii="Times New Roman" w:hAnsi="Times New Roman" w:cs="Times New Roman"/>
          <w:noProof/>
          <w:sz w:val="24"/>
          <w:szCs w:val="24"/>
        </w:rPr>
      </w:pPr>
      <w:r w:rsidRPr="00ED2837">
        <w:rPr>
          <w:rFonts w:ascii="Times New Roman" w:hAnsi="Times New Roman" w:cs="Times New Roman"/>
          <w:noProof/>
          <w:sz w:val="24"/>
          <w:szCs w:val="24"/>
        </w:rPr>
        <w:t>Воскресенская средняя общеобразовательная школа</w:t>
      </w:r>
    </w:p>
    <w:p w:rsidR="00767EA0" w:rsidRDefault="00767EA0" w:rsidP="00767EA0">
      <w:pPr>
        <w:jc w:val="center"/>
        <w:rPr>
          <w:rFonts w:ascii="Times New Roman" w:hAnsi="Times New Roman" w:cs="Times New Roman"/>
          <w:noProof/>
          <w:sz w:val="24"/>
          <w:szCs w:val="24"/>
        </w:rPr>
      </w:pPr>
    </w:p>
    <w:p w:rsidR="00767EA0" w:rsidRDefault="00767EA0" w:rsidP="00767EA0">
      <w:pPr>
        <w:jc w:val="center"/>
        <w:rPr>
          <w:rFonts w:ascii="Times New Roman" w:hAnsi="Times New Roman" w:cs="Times New Roman"/>
          <w:noProof/>
          <w:sz w:val="24"/>
          <w:szCs w:val="24"/>
        </w:rPr>
      </w:pPr>
    </w:p>
    <w:p w:rsidR="00767EA0" w:rsidRDefault="00767EA0" w:rsidP="00767EA0">
      <w:pPr>
        <w:jc w:val="center"/>
        <w:rPr>
          <w:rFonts w:ascii="Times New Roman" w:hAnsi="Times New Roman" w:cs="Times New Roman"/>
          <w:noProof/>
          <w:sz w:val="24"/>
          <w:szCs w:val="24"/>
        </w:rPr>
      </w:pPr>
    </w:p>
    <w:p w:rsidR="00767EA0" w:rsidRDefault="00767EA0" w:rsidP="00767EA0">
      <w:pPr>
        <w:jc w:val="center"/>
        <w:rPr>
          <w:rFonts w:ascii="Times New Roman" w:hAnsi="Times New Roman" w:cs="Times New Roman"/>
          <w:noProof/>
          <w:sz w:val="24"/>
          <w:szCs w:val="24"/>
        </w:rPr>
      </w:pPr>
    </w:p>
    <w:p w:rsidR="00767EA0" w:rsidRDefault="00767EA0" w:rsidP="00767EA0">
      <w:pPr>
        <w:jc w:val="center"/>
        <w:rPr>
          <w:rFonts w:ascii="Times New Roman" w:eastAsia="Times New Roman" w:hAnsi="Times New Roman" w:cs="Times New Roman"/>
          <w:color w:val="000000"/>
          <w:spacing w:val="69"/>
          <w:sz w:val="36"/>
          <w:szCs w:val="36"/>
        </w:rPr>
      </w:pPr>
      <w:r w:rsidRPr="00ED2837">
        <w:rPr>
          <w:rFonts w:ascii="Times New Roman" w:eastAsia="Times New Roman" w:hAnsi="Times New Roman" w:cs="Times New Roman"/>
          <w:color w:val="000000"/>
          <w:sz w:val="36"/>
          <w:szCs w:val="36"/>
        </w:rPr>
        <w:t>Рабочая</w:t>
      </w:r>
      <w:r w:rsidRPr="00ED2837">
        <w:rPr>
          <w:rFonts w:ascii="Times New Roman" w:eastAsia="Times New Roman" w:hAnsi="Times New Roman" w:cs="Times New Roman"/>
          <w:color w:val="000000"/>
          <w:spacing w:val="-2"/>
          <w:sz w:val="36"/>
          <w:szCs w:val="36"/>
        </w:rPr>
        <w:t xml:space="preserve"> </w:t>
      </w:r>
      <w:r w:rsidRPr="00ED2837">
        <w:rPr>
          <w:rFonts w:ascii="Times New Roman" w:eastAsia="Times New Roman" w:hAnsi="Times New Roman" w:cs="Times New Roman"/>
          <w:color w:val="000000"/>
          <w:sz w:val="36"/>
          <w:szCs w:val="36"/>
        </w:rPr>
        <w:t>програ</w:t>
      </w:r>
      <w:r w:rsidRPr="00ED2837">
        <w:rPr>
          <w:rFonts w:ascii="Times New Roman" w:eastAsia="Times New Roman" w:hAnsi="Times New Roman" w:cs="Times New Roman"/>
          <w:color w:val="000000"/>
          <w:spacing w:val="-2"/>
          <w:sz w:val="36"/>
          <w:szCs w:val="36"/>
        </w:rPr>
        <w:t>м</w:t>
      </w:r>
      <w:r w:rsidRPr="00ED2837">
        <w:rPr>
          <w:rFonts w:ascii="Times New Roman" w:eastAsia="Times New Roman" w:hAnsi="Times New Roman" w:cs="Times New Roman"/>
          <w:color w:val="000000"/>
          <w:sz w:val="36"/>
          <w:szCs w:val="36"/>
        </w:rPr>
        <w:t>ма</w:t>
      </w:r>
      <w:r w:rsidRPr="00ED2837">
        <w:rPr>
          <w:rFonts w:ascii="Times New Roman" w:eastAsia="Times New Roman" w:hAnsi="Times New Roman" w:cs="Times New Roman"/>
          <w:color w:val="000000"/>
          <w:spacing w:val="69"/>
          <w:sz w:val="36"/>
          <w:szCs w:val="36"/>
        </w:rPr>
        <w:t xml:space="preserve"> </w:t>
      </w:r>
    </w:p>
    <w:p w:rsidR="00767EA0" w:rsidRDefault="00767EA0" w:rsidP="00767EA0">
      <w:pPr>
        <w:jc w:val="center"/>
        <w:rPr>
          <w:rFonts w:ascii="Times New Roman" w:eastAsia="Times New Roman" w:hAnsi="Times New Roman" w:cs="Times New Roman"/>
          <w:color w:val="000000"/>
          <w:spacing w:val="69"/>
          <w:sz w:val="36"/>
          <w:szCs w:val="36"/>
        </w:rPr>
      </w:pPr>
      <w:r w:rsidRPr="00ED2837">
        <w:rPr>
          <w:rFonts w:ascii="Times New Roman" w:eastAsia="Times New Roman" w:hAnsi="Times New Roman" w:cs="Times New Roman"/>
          <w:color w:val="000000"/>
          <w:sz w:val="36"/>
          <w:szCs w:val="36"/>
        </w:rPr>
        <w:t>вне</w:t>
      </w:r>
      <w:r w:rsidRPr="00ED2837">
        <w:rPr>
          <w:rFonts w:ascii="Times New Roman" w:eastAsia="Times New Roman" w:hAnsi="Times New Roman" w:cs="Times New Roman"/>
          <w:color w:val="000000"/>
          <w:spacing w:val="-2"/>
          <w:sz w:val="36"/>
          <w:szCs w:val="36"/>
        </w:rPr>
        <w:t>у</w:t>
      </w:r>
      <w:r w:rsidRPr="00ED2837">
        <w:rPr>
          <w:rFonts w:ascii="Times New Roman" w:eastAsia="Times New Roman" w:hAnsi="Times New Roman" w:cs="Times New Roman"/>
          <w:color w:val="000000"/>
          <w:sz w:val="36"/>
          <w:szCs w:val="36"/>
        </w:rPr>
        <w:t>р</w:t>
      </w:r>
      <w:r w:rsidRPr="00ED2837">
        <w:rPr>
          <w:rFonts w:ascii="Times New Roman" w:eastAsia="Times New Roman" w:hAnsi="Times New Roman" w:cs="Times New Roman"/>
          <w:color w:val="000000"/>
          <w:spacing w:val="1"/>
          <w:sz w:val="36"/>
          <w:szCs w:val="36"/>
        </w:rPr>
        <w:t>о</w:t>
      </w:r>
      <w:r w:rsidRPr="00ED2837">
        <w:rPr>
          <w:rFonts w:ascii="Times New Roman" w:eastAsia="Times New Roman" w:hAnsi="Times New Roman" w:cs="Times New Roman"/>
          <w:color w:val="000000"/>
          <w:sz w:val="36"/>
          <w:szCs w:val="36"/>
        </w:rPr>
        <w:t>чной деятел</w:t>
      </w:r>
      <w:r w:rsidRPr="00ED2837">
        <w:rPr>
          <w:rFonts w:ascii="Times New Roman" w:eastAsia="Times New Roman" w:hAnsi="Times New Roman" w:cs="Times New Roman"/>
          <w:color w:val="000000"/>
          <w:spacing w:val="-4"/>
          <w:sz w:val="36"/>
          <w:szCs w:val="36"/>
        </w:rPr>
        <w:t>ь</w:t>
      </w:r>
      <w:r w:rsidRPr="00ED2837">
        <w:rPr>
          <w:rFonts w:ascii="Times New Roman" w:eastAsia="Times New Roman" w:hAnsi="Times New Roman" w:cs="Times New Roman"/>
          <w:color w:val="000000"/>
          <w:sz w:val="36"/>
          <w:szCs w:val="36"/>
        </w:rPr>
        <w:t>нос</w:t>
      </w:r>
      <w:r w:rsidRPr="00ED2837">
        <w:rPr>
          <w:rFonts w:ascii="Times New Roman" w:eastAsia="Times New Roman" w:hAnsi="Times New Roman" w:cs="Times New Roman"/>
          <w:color w:val="000000"/>
          <w:spacing w:val="-1"/>
          <w:sz w:val="36"/>
          <w:szCs w:val="36"/>
        </w:rPr>
        <w:t>т</w:t>
      </w:r>
      <w:r w:rsidRPr="00ED2837">
        <w:rPr>
          <w:rFonts w:ascii="Times New Roman" w:eastAsia="Times New Roman" w:hAnsi="Times New Roman" w:cs="Times New Roman"/>
          <w:color w:val="000000"/>
          <w:sz w:val="36"/>
          <w:szCs w:val="36"/>
        </w:rPr>
        <w:t>и</w:t>
      </w:r>
      <w:r w:rsidRPr="00ED2837">
        <w:rPr>
          <w:rFonts w:ascii="Times New Roman" w:eastAsia="Times New Roman" w:hAnsi="Times New Roman" w:cs="Times New Roman"/>
          <w:color w:val="000000"/>
          <w:spacing w:val="69"/>
          <w:sz w:val="36"/>
          <w:szCs w:val="36"/>
        </w:rPr>
        <w:t xml:space="preserve"> </w:t>
      </w:r>
    </w:p>
    <w:p w:rsidR="00767EA0" w:rsidRPr="00ED2837" w:rsidRDefault="00767EA0" w:rsidP="00767EA0">
      <w:pPr>
        <w:jc w:val="center"/>
        <w:rPr>
          <w:rFonts w:ascii="Times New Roman" w:hAnsi="Times New Roman" w:cs="Times New Roman"/>
          <w:noProof/>
          <w:sz w:val="36"/>
          <w:szCs w:val="36"/>
        </w:rPr>
      </w:pPr>
      <w:r w:rsidRPr="00ED2837">
        <w:rPr>
          <w:rFonts w:ascii="Times New Roman" w:eastAsia="Times New Roman" w:hAnsi="Times New Roman" w:cs="Times New Roman"/>
          <w:color w:val="000000"/>
          <w:spacing w:val="1"/>
          <w:sz w:val="36"/>
          <w:szCs w:val="36"/>
        </w:rPr>
        <w:t>«</w:t>
      </w:r>
      <w:r w:rsidRPr="00ED2837">
        <w:rPr>
          <w:rFonts w:ascii="Times New Roman" w:eastAsia="Times New Roman" w:hAnsi="Times New Roman" w:cs="Times New Roman"/>
          <w:color w:val="000000"/>
          <w:spacing w:val="4"/>
          <w:sz w:val="36"/>
          <w:szCs w:val="36"/>
        </w:rPr>
        <w:t xml:space="preserve"> </w:t>
      </w:r>
      <w:r>
        <w:rPr>
          <w:rFonts w:ascii="Times New Roman" w:eastAsia="Times New Roman" w:hAnsi="Times New Roman" w:cs="Times New Roman"/>
          <w:color w:val="000000"/>
          <w:spacing w:val="4"/>
          <w:sz w:val="36"/>
          <w:szCs w:val="36"/>
        </w:rPr>
        <w:t>ФЮП или физика спешит на помощь»</w:t>
      </w:r>
    </w:p>
    <w:p w:rsidR="00767EA0" w:rsidRDefault="00767EA0" w:rsidP="00767EA0">
      <w:pPr>
        <w:jc w:val="center"/>
        <w:rPr>
          <w:rFonts w:ascii="Times New Roman" w:hAnsi="Times New Roman" w:cs="Times New Roman"/>
          <w:sz w:val="36"/>
          <w:szCs w:val="36"/>
        </w:rPr>
      </w:pPr>
    </w:p>
    <w:p w:rsidR="00767EA0" w:rsidRDefault="00767EA0" w:rsidP="00767EA0">
      <w:pPr>
        <w:jc w:val="center"/>
        <w:rPr>
          <w:rFonts w:ascii="Times New Roman" w:hAnsi="Times New Roman" w:cs="Times New Roman"/>
          <w:sz w:val="36"/>
          <w:szCs w:val="36"/>
        </w:rPr>
      </w:pPr>
      <w:r>
        <w:rPr>
          <w:rFonts w:ascii="Times New Roman" w:hAnsi="Times New Roman" w:cs="Times New Roman"/>
          <w:sz w:val="36"/>
          <w:szCs w:val="36"/>
        </w:rPr>
        <w:t>8-9 классы</w:t>
      </w:r>
    </w:p>
    <w:p w:rsidR="00767EA0" w:rsidRDefault="00767EA0" w:rsidP="00767EA0">
      <w:pPr>
        <w:jc w:val="center"/>
        <w:rPr>
          <w:rFonts w:ascii="Times New Roman" w:hAnsi="Times New Roman" w:cs="Times New Roman"/>
          <w:sz w:val="36"/>
          <w:szCs w:val="36"/>
        </w:rPr>
      </w:pPr>
    </w:p>
    <w:p w:rsidR="00767EA0" w:rsidRDefault="00767EA0" w:rsidP="00767EA0">
      <w:pPr>
        <w:jc w:val="center"/>
        <w:rPr>
          <w:rFonts w:ascii="Times New Roman" w:hAnsi="Times New Roman" w:cs="Times New Roman"/>
          <w:sz w:val="36"/>
          <w:szCs w:val="36"/>
        </w:rPr>
      </w:pPr>
    </w:p>
    <w:p w:rsidR="00767EA0" w:rsidRDefault="00767EA0" w:rsidP="00767EA0">
      <w:pPr>
        <w:jc w:val="center"/>
        <w:rPr>
          <w:rFonts w:ascii="Times New Roman" w:hAnsi="Times New Roman" w:cs="Times New Roman"/>
          <w:sz w:val="36"/>
          <w:szCs w:val="36"/>
        </w:rPr>
      </w:pPr>
    </w:p>
    <w:p w:rsidR="00767EA0" w:rsidRPr="00DC6C44" w:rsidRDefault="00767EA0" w:rsidP="00767EA0">
      <w:pPr>
        <w:jc w:val="center"/>
        <w:rPr>
          <w:rFonts w:ascii="Times New Roman" w:hAnsi="Times New Roman" w:cs="Times New Roman"/>
          <w:sz w:val="32"/>
          <w:szCs w:val="32"/>
        </w:rPr>
      </w:pPr>
    </w:p>
    <w:p w:rsidR="00767EA0" w:rsidRPr="00DC6C44" w:rsidRDefault="00767EA0" w:rsidP="00767EA0">
      <w:pPr>
        <w:pStyle w:val="PreformattedText"/>
        <w:jc w:val="right"/>
        <w:rPr>
          <w:rFonts w:ascii="Times New Roman" w:hAnsi="Times New Roman"/>
          <w:sz w:val="32"/>
          <w:szCs w:val="32"/>
        </w:rPr>
      </w:pPr>
      <w:r w:rsidRPr="00DC6C44">
        <w:rPr>
          <w:rFonts w:ascii="Times New Roman" w:hAnsi="Times New Roman"/>
          <w:sz w:val="32"/>
          <w:szCs w:val="32"/>
        </w:rPr>
        <w:t>Разработала:   учитель физики</w:t>
      </w:r>
    </w:p>
    <w:p w:rsidR="00767EA0" w:rsidRPr="00DC6C44" w:rsidRDefault="00767EA0" w:rsidP="00767EA0">
      <w:pPr>
        <w:pStyle w:val="PreformattedText"/>
        <w:jc w:val="right"/>
        <w:rPr>
          <w:rFonts w:ascii="Times New Roman" w:hAnsi="Times New Roman"/>
          <w:sz w:val="32"/>
          <w:szCs w:val="32"/>
        </w:rPr>
      </w:pPr>
      <w:r w:rsidRPr="00DC6C44">
        <w:rPr>
          <w:rFonts w:ascii="Times New Roman" w:hAnsi="Times New Roman"/>
          <w:sz w:val="32"/>
          <w:szCs w:val="32"/>
        </w:rPr>
        <w:t>Антонова Мария Ивановна</w:t>
      </w:r>
    </w:p>
    <w:p w:rsidR="00767EA0" w:rsidRPr="00DC6C44" w:rsidRDefault="00767EA0" w:rsidP="00767EA0">
      <w:pPr>
        <w:pStyle w:val="PreformattedText"/>
        <w:jc w:val="right"/>
        <w:rPr>
          <w:rFonts w:ascii="Times New Roman" w:hAnsi="Times New Roman"/>
          <w:sz w:val="32"/>
          <w:szCs w:val="32"/>
        </w:rPr>
      </w:pPr>
    </w:p>
    <w:p w:rsidR="00767EA0" w:rsidRPr="00DC6C44" w:rsidRDefault="00767EA0" w:rsidP="00767EA0">
      <w:pPr>
        <w:pStyle w:val="PreformattedText"/>
        <w:jc w:val="right"/>
        <w:rPr>
          <w:rFonts w:ascii="Times New Roman" w:hAnsi="Times New Roman"/>
          <w:sz w:val="32"/>
          <w:szCs w:val="32"/>
        </w:rPr>
      </w:pPr>
    </w:p>
    <w:p w:rsidR="00767EA0" w:rsidRPr="00DC6C44" w:rsidRDefault="00767EA0" w:rsidP="00767EA0">
      <w:pPr>
        <w:pStyle w:val="PreformattedText"/>
        <w:jc w:val="right"/>
        <w:rPr>
          <w:rFonts w:ascii="Times New Roman" w:hAnsi="Times New Roman"/>
          <w:sz w:val="32"/>
          <w:szCs w:val="32"/>
        </w:rPr>
      </w:pPr>
    </w:p>
    <w:p w:rsidR="00767EA0" w:rsidRPr="00DC6C44" w:rsidRDefault="00767EA0" w:rsidP="00767EA0">
      <w:pPr>
        <w:pStyle w:val="PreformattedText"/>
        <w:jc w:val="right"/>
        <w:rPr>
          <w:rFonts w:ascii="Times New Roman" w:hAnsi="Times New Roman"/>
          <w:sz w:val="32"/>
          <w:szCs w:val="32"/>
        </w:rPr>
      </w:pPr>
    </w:p>
    <w:p w:rsidR="00767EA0" w:rsidRPr="00DC6C44" w:rsidRDefault="00767EA0" w:rsidP="00767EA0">
      <w:pPr>
        <w:pStyle w:val="PreformattedText"/>
        <w:jc w:val="right"/>
        <w:rPr>
          <w:rFonts w:ascii="Times New Roman" w:hAnsi="Times New Roman"/>
          <w:sz w:val="32"/>
          <w:szCs w:val="32"/>
        </w:rPr>
      </w:pPr>
      <w:r w:rsidRPr="00DC6C44">
        <w:rPr>
          <w:rFonts w:ascii="Times New Roman" w:hAnsi="Times New Roman"/>
          <w:sz w:val="32"/>
          <w:szCs w:val="32"/>
        </w:rPr>
        <w:t>Всего часов: 34 часов</w:t>
      </w: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right"/>
        <w:rPr>
          <w:rFonts w:ascii="Times New Roman" w:hAnsi="Times New Roman"/>
          <w:sz w:val="24"/>
          <w:szCs w:val="24"/>
        </w:rPr>
      </w:pPr>
    </w:p>
    <w:p w:rsidR="00767EA0" w:rsidRDefault="00767EA0" w:rsidP="00767EA0">
      <w:pPr>
        <w:pStyle w:val="PreformattedText"/>
        <w:jc w:val="center"/>
        <w:rPr>
          <w:rFonts w:ascii="Times New Roman" w:hAnsi="Times New Roman"/>
          <w:sz w:val="24"/>
          <w:szCs w:val="24"/>
        </w:rPr>
      </w:pPr>
      <w:r>
        <w:rPr>
          <w:rFonts w:ascii="Times New Roman" w:hAnsi="Times New Roman"/>
          <w:sz w:val="24"/>
          <w:szCs w:val="24"/>
        </w:rPr>
        <w:t>2021/2022 учебный год</w:t>
      </w:r>
    </w:p>
    <w:p w:rsidR="00767EA0" w:rsidRPr="00ED2837" w:rsidRDefault="00767EA0" w:rsidP="00767EA0">
      <w:pPr>
        <w:jc w:val="center"/>
        <w:rPr>
          <w:rFonts w:ascii="Times New Roman" w:hAnsi="Times New Roman" w:cs="Times New Roman"/>
          <w:sz w:val="36"/>
          <w:szCs w:val="36"/>
        </w:rPr>
        <w:sectPr w:rsidR="00767EA0" w:rsidRPr="00ED2837" w:rsidSect="00767EA0">
          <w:pgSz w:w="11906" w:h="16838"/>
          <w:pgMar w:top="1134" w:right="850" w:bottom="1134" w:left="1701" w:header="0" w:footer="0" w:gutter="0"/>
          <w:cols w:space="708"/>
        </w:sectPr>
      </w:pPr>
    </w:p>
    <w:p w:rsidR="00767EA0" w:rsidRPr="00167114" w:rsidRDefault="00767EA0" w:rsidP="00767EA0">
      <w:pPr>
        <w:spacing w:after="0" w:line="240" w:lineRule="auto"/>
        <w:ind w:firstLine="708"/>
        <w:jc w:val="both"/>
        <w:rPr>
          <w:rFonts w:ascii="Times New Roman" w:hAnsi="Times New Roman"/>
          <w:sz w:val="24"/>
          <w:szCs w:val="24"/>
        </w:rPr>
      </w:pPr>
      <w:r w:rsidRPr="00167114">
        <w:rPr>
          <w:rFonts w:ascii="Times New Roman" w:hAnsi="Times New Roman"/>
          <w:sz w:val="24"/>
          <w:szCs w:val="24"/>
        </w:rPr>
        <w:lastRenderedPageBreak/>
        <w:t xml:space="preserve">Программа </w:t>
      </w:r>
      <w:r w:rsidR="00167114" w:rsidRPr="00167114">
        <w:rPr>
          <w:rFonts w:ascii="Times New Roman" w:hAnsi="Times New Roman"/>
          <w:sz w:val="24"/>
          <w:szCs w:val="24"/>
        </w:rPr>
        <w:t>внеурочного занятия</w:t>
      </w:r>
      <w:r w:rsidRPr="00167114">
        <w:rPr>
          <w:rFonts w:ascii="Times New Roman" w:hAnsi="Times New Roman"/>
          <w:sz w:val="24"/>
          <w:szCs w:val="24"/>
        </w:rPr>
        <w:t xml:space="preserve"> «</w:t>
      </w:r>
      <w:r w:rsidR="00167114" w:rsidRPr="00167114">
        <w:rPr>
          <w:rFonts w:ascii="Times New Roman" w:hAnsi="Times New Roman"/>
          <w:sz w:val="24"/>
          <w:szCs w:val="24"/>
        </w:rPr>
        <w:t xml:space="preserve">ФЮП или физика </w:t>
      </w:r>
      <w:proofErr w:type="gramStart"/>
      <w:r w:rsidR="00167114" w:rsidRPr="00167114">
        <w:rPr>
          <w:rFonts w:ascii="Times New Roman" w:hAnsi="Times New Roman"/>
          <w:sz w:val="24"/>
          <w:szCs w:val="24"/>
        </w:rPr>
        <w:t>юным</w:t>
      </w:r>
      <w:proofErr w:type="gramEnd"/>
      <w:r w:rsidR="00167114" w:rsidRPr="00167114">
        <w:rPr>
          <w:rFonts w:ascii="Times New Roman" w:hAnsi="Times New Roman"/>
          <w:sz w:val="24"/>
          <w:szCs w:val="24"/>
        </w:rPr>
        <w:t xml:space="preserve"> поможет» </w:t>
      </w:r>
      <w:r w:rsidRPr="00167114">
        <w:rPr>
          <w:rFonts w:ascii="Times New Roman" w:hAnsi="Times New Roman"/>
          <w:sz w:val="24"/>
          <w:szCs w:val="24"/>
        </w:rPr>
        <w:t xml:space="preserve"> составлена для учащихся </w:t>
      </w:r>
      <w:r w:rsidR="00167114" w:rsidRPr="00167114">
        <w:rPr>
          <w:rFonts w:ascii="Times New Roman" w:hAnsi="Times New Roman"/>
          <w:sz w:val="24"/>
          <w:szCs w:val="24"/>
        </w:rPr>
        <w:t>8,9</w:t>
      </w:r>
      <w:r w:rsidRPr="00167114">
        <w:rPr>
          <w:rFonts w:ascii="Times New Roman" w:hAnsi="Times New Roman"/>
          <w:sz w:val="24"/>
          <w:szCs w:val="24"/>
        </w:rPr>
        <w:t xml:space="preserve"> классов. Данная программа направлена на развитие  самостоятельности, творческой деятельности, развитие  инициативы учащихся, большое внимание уделяется исследовательской деятельности. Занятия спланированы так, что способствуют развитию личности учащегося,  как части коллектива, воспитывают чувство ответственности за порученное дело, создают благоприятную среду для развития  коммуникативных  навыков.</w:t>
      </w:r>
    </w:p>
    <w:p w:rsidR="00767EA0" w:rsidRPr="00167114" w:rsidRDefault="00767EA0" w:rsidP="00767EA0">
      <w:pPr>
        <w:spacing w:after="0" w:line="240" w:lineRule="auto"/>
        <w:ind w:firstLine="708"/>
        <w:jc w:val="both"/>
        <w:rPr>
          <w:rFonts w:ascii="Times New Roman" w:hAnsi="Times New Roman"/>
          <w:sz w:val="24"/>
          <w:szCs w:val="24"/>
        </w:rPr>
      </w:pPr>
      <w:r w:rsidRPr="00167114">
        <w:rPr>
          <w:rFonts w:ascii="Times New Roman" w:hAnsi="Times New Roman"/>
          <w:sz w:val="24"/>
          <w:szCs w:val="24"/>
        </w:rPr>
        <w:t xml:space="preserve">В процессе </w:t>
      </w:r>
      <w:r w:rsidR="00167114">
        <w:rPr>
          <w:rFonts w:ascii="Times New Roman" w:hAnsi="Times New Roman"/>
          <w:sz w:val="24"/>
          <w:szCs w:val="24"/>
        </w:rPr>
        <w:t>занятий</w:t>
      </w:r>
      <w:r w:rsidRPr="00167114">
        <w:rPr>
          <w:rFonts w:ascii="Times New Roman" w:hAnsi="Times New Roman"/>
          <w:sz w:val="24"/>
          <w:szCs w:val="24"/>
        </w:rPr>
        <w:t xml:space="preserve"> ребята обучаются правилам проведения исследовательских работ,  подготовкой презентаций, составлению кроссвордов, поиску необходимой литературы, с использованием ИКТ. Все это способствует развитию научного кругозора учащихся, познавательного интереса к предмету и науки в целом,         открывает широкие возможности для творчества. В процессе обучения школьники получат представление об экспериментальном методе познания в физике, взаимосвязи теории и эксперимента. </w:t>
      </w:r>
    </w:p>
    <w:p w:rsidR="00767EA0" w:rsidRPr="00167114" w:rsidRDefault="00767EA0" w:rsidP="00767EA0">
      <w:pPr>
        <w:spacing w:line="240" w:lineRule="auto"/>
        <w:jc w:val="both"/>
        <w:rPr>
          <w:rFonts w:ascii="Times New Roman" w:hAnsi="Times New Roman"/>
          <w:sz w:val="24"/>
          <w:szCs w:val="24"/>
        </w:rPr>
      </w:pPr>
      <w:r w:rsidRPr="00167114">
        <w:rPr>
          <w:rFonts w:ascii="Times New Roman" w:hAnsi="Times New Roman"/>
          <w:sz w:val="24"/>
          <w:szCs w:val="24"/>
        </w:rPr>
        <w:t xml:space="preserve">             При проведении школьных уроков  выпадает  большой объём познавательного материала, который должен расширять научно-технический кругозор учащихся и развивать их мышление, умение ставить цели, выдвигать гипотезы  исследований. Это объясняется нехваткой учебного времени.   </w:t>
      </w:r>
    </w:p>
    <w:p w:rsidR="00767EA0" w:rsidRPr="00167114" w:rsidRDefault="00767EA0" w:rsidP="00767EA0">
      <w:pPr>
        <w:spacing w:line="240" w:lineRule="auto"/>
        <w:rPr>
          <w:rFonts w:ascii="Times New Roman" w:hAnsi="Times New Roman"/>
          <w:sz w:val="24"/>
          <w:szCs w:val="24"/>
        </w:rPr>
      </w:pPr>
      <w:r w:rsidRPr="00167114">
        <w:rPr>
          <w:rFonts w:ascii="Times New Roman" w:hAnsi="Times New Roman"/>
          <w:sz w:val="24"/>
          <w:szCs w:val="24"/>
        </w:rPr>
        <w:t xml:space="preserve">   С целью  устранения этих недостатков и создана эта программа. Она учитывает возрастные особенности детей, их интересы к предметам физико-математического цикла.</w:t>
      </w:r>
    </w:p>
    <w:p w:rsidR="00767EA0" w:rsidRPr="00167114" w:rsidRDefault="00767EA0" w:rsidP="00767EA0">
      <w:pPr>
        <w:spacing w:after="0" w:line="240" w:lineRule="auto"/>
        <w:ind w:firstLine="709"/>
        <w:jc w:val="both"/>
        <w:rPr>
          <w:rFonts w:ascii="Times New Roman" w:hAnsi="Times New Roman"/>
          <w:b/>
          <w:bCs/>
          <w:sz w:val="24"/>
          <w:szCs w:val="24"/>
        </w:rPr>
      </w:pPr>
      <w:r w:rsidRPr="00167114">
        <w:rPr>
          <w:rFonts w:ascii="Times New Roman" w:hAnsi="Times New Roman"/>
          <w:b/>
          <w:bCs/>
          <w:sz w:val="24"/>
          <w:szCs w:val="24"/>
        </w:rPr>
        <w:t>Новизна</w:t>
      </w:r>
    </w:p>
    <w:p w:rsidR="00767EA0" w:rsidRPr="00167114" w:rsidRDefault="00767EA0" w:rsidP="00767EA0">
      <w:pPr>
        <w:shd w:val="clear" w:color="auto" w:fill="FFFFFF"/>
        <w:spacing w:line="200" w:lineRule="atLeast"/>
        <w:ind w:right="14" w:firstLine="725"/>
        <w:jc w:val="both"/>
        <w:rPr>
          <w:rFonts w:ascii="Times New Roman" w:hAnsi="Times New Roman"/>
          <w:sz w:val="24"/>
          <w:szCs w:val="24"/>
        </w:rPr>
      </w:pPr>
      <w:r w:rsidRPr="00167114">
        <w:rPr>
          <w:rFonts w:ascii="Times New Roman" w:hAnsi="Times New Roman"/>
          <w:sz w:val="24"/>
          <w:szCs w:val="24"/>
        </w:rPr>
        <w:t>В данном курсе сделана попытка показать использование знаний физики в отдельных областях профессиональной деятельности человека</w:t>
      </w:r>
      <w:r w:rsidR="00167114">
        <w:rPr>
          <w:rFonts w:ascii="Times New Roman" w:hAnsi="Times New Roman"/>
          <w:sz w:val="24"/>
          <w:szCs w:val="24"/>
        </w:rPr>
        <w:t>, биологии, ОБЖ, астрономии</w:t>
      </w:r>
      <w:r w:rsidRPr="00167114">
        <w:rPr>
          <w:rFonts w:ascii="Times New Roman" w:hAnsi="Times New Roman"/>
          <w:sz w:val="24"/>
          <w:szCs w:val="24"/>
        </w:rPr>
        <w:t xml:space="preserve">. Программа </w:t>
      </w:r>
      <w:r w:rsidR="00167114">
        <w:rPr>
          <w:rFonts w:ascii="Times New Roman" w:hAnsi="Times New Roman"/>
          <w:sz w:val="24"/>
          <w:szCs w:val="24"/>
        </w:rPr>
        <w:t>занятий</w:t>
      </w:r>
      <w:r w:rsidRPr="00167114">
        <w:rPr>
          <w:rFonts w:ascii="Times New Roman" w:hAnsi="Times New Roman"/>
          <w:sz w:val="24"/>
          <w:szCs w:val="24"/>
        </w:rPr>
        <w:t xml:space="preserve"> включает в себя вопросы практического применения законов физики в медицине, метеорологии, военной службе, электротехнике, кулинарии. Каждый раздел программы содержит в себе следующие части: </w:t>
      </w:r>
      <w:r w:rsidR="00167114">
        <w:rPr>
          <w:rFonts w:ascii="Times New Roman" w:hAnsi="Times New Roman"/>
          <w:sz w:val="24"/>
          <w:szCs w:val="24"/>
        </w:rPr>
        <w:t>т</w:t>
      </w:r>
      <w:r w:rsidRPr="00167114">
        <w:rPr>
          <w:rFonts w:ascii="Times New Roman" w:hAnsi="Times New Roman"/>
          <w:sz w:val="24"/>
          <w:szCs w:val="24"/>
        </w:rPr>
        <w:t xml:space="preserve">еоретический материал, связанные с ним демонстрационный и фронтальный эксперименты, домашнюю работу. </w:t>
      </w:r>
    </w:p>
    <w:p w:rsidR="00767EA0" w:rsidRPr="00167114" w:rsidRDefault="00767EA0" w:rsidP="00767EA0">
      <w:pPr>
        <w:shd w:val="clear" w:color="auto" w:fill="FFFFFF"/>
        <w:spacing w:line="200" w:lineRule="atLeast"/>
        <w:ind w:right="14" w:firstLine="725"/>
        <w:jc w:val="both"/>
        <w:rPr>
          <w:rFonts w:ascii="Times New Roman" w:hAnsi="Times New Roman"/>
          <w:sz w:val="24"/>
          <w:szCs w:val="24"/>
        </w:rPr>
      </w:pPr>
      <w:r w:rsidRPr="00167114">
        <w:rPr>
          <w:rFonts w:ascii="Times New Roman" w:hAnsi="Times New Roman"/>
          <w:sz w:val="24"/>
          <w:szCs w:val="24"/>
        </w:rPr>
        <w:t>Курс рассчитан на работу с ребятами базовой подготовки по физике.</w:t>
      </w:r>
    </w:p>
    <w:p w:rsidR="00767EA0" w:rsidRPr="00167114" w:rsidRDefault="00767EA0" w:rsidP="00767EA0">
      <w:pPr>
        <w:shd w:val="clear" w:color="auto" w:fill="FFFFFF"/>
        <w:spacing w:line="200" w:lineRule="atLeast"/>
        <w:ind w:right="14" w:firstLine="725"/>
        <w:jc w:val="both"/>
        <w:rPr>
          <w:rFonts w:ascii="Times New Roman" w:hAnsi="Times New Roman"/>
          <w:sz w:val="24"/>
          <w:szCs w:val="24"/>
        </w:rPr>
      </w:pPr>
      <w:r w:rsidRPr="00167114">
        <w:rPr>
          <w:rFonts w:ascii="Times New Roman" w:hAnsi="Times New Roman"/>
          <w:sz w:val="24"/>
          <w:szCs w:val="24"/>
        </w:rPr>
        <w:t>Учитель в процессе работы, учитывая желание ребят, может вместе с ними вносить коррективы, отдавая предпочтение каким-либо отдельным темам, экспериментальным работам, придумать и выполнять творческие задания.</w:t>
      </w:r>
    </w:p>
    <w:p w:rsidR="00767EA0" w:rsidRPr="00167114" w:rsidRDefault="00767EA0" w:rsidP="00767EA0">
      <w:pPr>
        <w:shd w:val="clear" w:color="auto" w:fill="FFFFFF"/>
        <w:spacing w:line="200" w:lineRule="atLeast"/>
        <w:ind w:right="14" w:firstLine="725"/>
        <w:jc w:val="both"/>
        <w:rPr>
          <w:rFonts w:ascii="Times New Roman" w:hAnsi="Times New Roman"/>
          <w:sz w:val="24"/>
          <w:szCs w:val="24"/>
        </w:rPr>
      </w:pPr>
      <w:r w:rsidRPr="00167114">
        <w:rPr>
          <w:rFonts w:ascii="Times New Roman" w:hAnsi="Times New Roman"/>
          <w:sz w:val="24"/>
          <w:szCs w:val="24"/>
        </w:rPr>
        <w:t>Формы контроля и оценивания учащихся могут быть различными – устный опрос, письменные работы, тестирование, письменные отчёты о проделанных опытах, викторины и др.</w:t>
      </w:r>
    </w:p>
    <w:p w:rsidR="00767EA0" w:rsidRPr="00167114" w:rsidRDefault="00767EA0" w:rsidP="00767EA0">
      <w:pPr>
        <w:spacing w:after="0" w:line="240" w:lineRule="auto"/>
        <w:ind w:firstLine="709"/>
        <w:jc w:val="both"/>
        <w:rPr>
          <w:rFonts w:ascii="Times New Roman" w:hAnsi="Times New Roman"/>
          <w:sz w:val="24"/>
          <w:szCs w:val="24"/>
        </w:rPr>
      </w:pPr>
      <w:r w:rsidRPr="00167114">
        <w:rPr>
          <w:rFonts w:ascii="Times New Roman" w:hAnsi="Times New Roman"/>
          <w:b/>
          <w:sz w:val="24"/>
          <w:szCs w:val="24"/>
        </w:rPr>
        <w:t>Актуальность</w:t>
      </w:r>
      <w:r w:rsidRPr="00167114">
        <w:rPr>
          <w:rFonts w:ascii="Times New Roman" w:hAnsi="Times New Roman"/>
          <w:sz w:val="24"/>
          <w:szCs w:val="24"/>
        </w:rPr>
        <w:t xml:space="preserve"> курса заключается в том, что в свете реформы общеобразовательной школы повышаются роль и значение </w:t>
      </w:r>
      <w:proofErr w:type="spellStart"/>
      <w:r w:rsidRPr="00167114">
        <w:rPr>
          <w:rFonts w:ascii="Times New Roman" w:hAnsi="Times New Roman"/>
          <w:sz w:val="24"/>
          <w:szCs w:val="24"/>
        </w:rPr>
        <w:t>межпредметных</w:t>
      </w:r>
      <w:proofErr w:type="spellEnd"/>
      <w:r w:rsidRPr="00167114">
        <w:rPr>
          <w:rFonts w:ascii="Times New Roman" w:hAnsi="Times New Roman"/>
          <w:sz w:val="24"/>
          <w:szCs w:val="24"/>
        </w:rPr>
        <w:t xml:space="preserve"> связей дисциплин. Каждому учителю физики необходимо постоянно развивать стремление учащихся выяснять причины явлений, с которыми они встречаются ежедневно. Тематическая направленность курса способствует приучению детей к самостоятельной творческой работе, развитию инициативы, вносят элементы исследования в их учебу, содействуют выбору будущей профессии. </w:t>
      </w:r>
    </w:p>
    <w:p w:rsidR="00767EA0" w:rsidRPr="00167114" w:rsidRDefault="00767EA0" w:rsidP="00767EA0">
      <w:pPr>
        <w:spacing w:line="240" w:lineRule="auto"/>
        <w:rPr>
          <w:rFonts w:ascii="Times New Roman" w:hAnsi="Times New Roman"/>
          <w:sz w:val="24"/>
          <w:szCs w:val="24"/>
        </w:rPr>
      </w:pPr>
      <w:r w:rsidRPr="00167114">
        <w:rPr>
          <w:rFonts w:ascii="Times New Roman" w:hAnsi="Times New Roman"/>
          <w:b/>
          <w:sz w:val="24"/>
          <w:szCs w:val="24"/>
        </w:rPr>
        <w:t>Цель:</w:t>
      </w:r>
      <w:r w:rsidRPr="00167114">
        <w:rPr>
          <w:rFonts w:ascii="Times New Roman" w:hAnsi="Times New Roman"/>
          <w:sz w:val="24"/>
          <w:szCs w:val="24"/>
        </w:rPr>
        <w:t xml:space="preserve"> создание условий для развития познавательных</w:t>
      </w:r>
      <w:proofErr w:type="gramStart"/>
      <w:r w:rsidRPr="00167114">
        <w:rPr>
          <w:rFonts w:ascii="Times New Roman" w:hAnsi="Times New Roman"/>
          <w:sz w:val="24"/>
          <w:szCs w:val="24"/>
        </w:rPr>
        <w:t xml:space="preserve"> ,</w:t>
      </w:r>
      <w:proofErr w:type="gramEnd"/>
      <w:r w:rsidRPr="00167114">
        <w:rPr>
          <w:rFonts w:ascii="Times New Roman" w:hAnsi="Times New Roman"/>
          <w:sz w:val="24"/>
          <w:szCs w:val="24"/>
        </w:rPr>
        <w:t xml:space="preserve"> творческих,  исследовательских    способностей учащихся.</w:t>
      </w:r>
    </w:p>
    <w:p w:rsidR="00767EA0" w:rsidRPr="00167114" w:rsidRDefault="00767EA0" w:rsidP="00767EA0">
      <w:pPr>
        <w:spacing w:after="0" w:line="240" w:lineRule="auto"/>
        <w:rPr>
          <w:rFonts w:ascii="Times New Roman" w:hAnsi="Times New Roman"/>
          <w:b/>
          <w:sz w:val="24"/>
          <w:szCs w:val="24"/>
        </w:rPr>
      </w:pPr>
      <w:r w:rsidRPr="00167114">
        <w:rPr>
          <w:rFonts w:ascii="Times New Roman" w:hAnsi="Times New Roman"/>
          <w:b/>
          <w:sz w:val="24"/>
          <w:szCs w:val="24"/>
        </w:rPr>
        <w:lastRenderedPageBreak/>
        <w:t>Задачи:</w:t>
      </w:r>
    </w:p>
    <w:p w:rsidR="00767EA0" w:rsidRPr="00167114" w:rsidRDefault="00767EA0" w:rsidP="00767EA0">
      <w:pPr>
        <w:spacing w:after="0" w:line="240" w:lineRule="auto"/>
        <w:rPr>
          <w:rFonts w:ascii="Times New Roman" w:hAnsi="Times New Roman"/>
          <w:sz w:val="24"/>
          <w:szCs w:val="24"/>
        </w:rPr>
      </w:pPr>
      <w:r w:rsidRPr="00167114">
        <w:rPr>
          <w:rFonts w:ascii="Times New Roman" w:hAnsi="Times New Roman"/>
          <w:sz w:val="24"/>
          <w:szCs w:val="24"/>
        </w:rPr>
        <w:t>- формирование осознанных мотивов учения;</w:t>
      </w:r>
    </w:p>
    <w:p w:rsidR="00767EA0" w:rsidRPr="00167114" w:rsidRDefault="00767EA0" w:rsidP="00767EA0">
      <w:pPr>
        <w:spacing w:after="0" w:line="240" w:lineRule="auto"/>
        <w:rPr>
          <w:rFonts w:ascii="Times New Roman" w:hAnsi="Times New Roman"/>
          <w:sz w:val="24"/>
          <w:szCs w:val="24"/>
        </w:rPr>
      </w:pPr>
      <w:r w:rsidRPr="00167114">
        <w:rPr>
          <w:rFonts w:ascii="Times New Roman" w:hAnsi="Times New Roman"/>
          <w:sz w:val="24"/>
          <w:szCs w:val="24"/>
        </w:rPr>
        <w:t xml:space="preserve">- формирование основополагающих понятий и опорных знаний,   </w:t>
      </w:r>
    </w:p>
    <w:p w:rsidR="00767EA0" w:rsidRPr="00167114" w:rsidRDefault="00767EA0" w:rsidP="00767EA0">
      <w:pPr>
        <w:spacing w:after="0" w:line="240" w:lineRule="auto"/>
        <w:rPr>
          <w:rFonts w:ascii="Times New Roman" w:hAnsi="Times New Roman"/>
          <w:sz w:val="24"/>
          <w:szCs w:val="24"/>
        </w:rPr>
      </w:pPr>
      <w:r w:rsidRPr="00167114">
        <w:rPr>
          <w:rFonts w:ascii="Times New Roman" w:hAnsi="Times New Roman"/>
          <w:sz w:val="24"/>
          <w:szCs w:val="24"/>
        </w:rPr>
        <w:t xml:space="preserve">   </w:t>
      </w:r>
      <w:proofErr w:type="gramStart"/>
      <w:r w:rsidRPr="00167114">
        <w:rPr>
          <w:rFonts w:ascii="Times New Roman" w:hAnsi="Times New Roman"/>
          <w:sz w:val="24"/>
          <w:szCs w:val="24"/>
        </w:rPr>
        <w:t>необходимых</w:t>
      </w:r>
      <w:proofErr w:type="gramEnd"/>
      <w:r w:rsidRPr="00167114">
        <w:rPr>
          <w:rFonts w:ascii="Times New Roman" w:hAnsi="Times New Roman"/>
          <w:sz w:val="24"/>
          <w:szCs w:val="24"/>
        </w:rPr>
        <w:t xml:space="preserve"> при изучении физики и в повседневной жизни;</w:t>
      </w:r>
    </w:p>
    <w:p w:rsidR="00767EA0" w:rsidRPr="00167114" w:rsidRDefault="00767EA0" w:rsidP="00767EA0">
      <w:pPr>
        <w:spacing w:after="0" w:line="240" w:lineRule="auto"/>
        <w:rPr>
          <w:rFonts w:ascii="Times New Roman" w:hAnsi="Times New Roman"/>
          <w:sz w:val="24"/>
          <w:szCs w:val="24"/>
        </w:rPr>
      </w:pPr>
      <w:r w:rsidRPr="00167114">
        <w:rPr>
          <w:rFonts w:ascii="Times New Roman" w:hAnsi="Times New Roman"/>
          <w:sz w:val="24"/>
          <w:szCs w:val="24"/>
        </w:rPr>
        <w:t>- повышение уровня интеллектуального развития учащихся;</w:t>
      </w:r>
    </w:p>
    <w:p w:rsidR="00767EA0" w:rsidRPr="00167114" w:rsidRDefault="00767EA0" w:rsidP="00767EA0">
      <w:pPr>
        <w:spacing w:after="0" w:line="240" w:lineRule="auto"/>
        <w:rPr>
          <w:rFonts w:ascii="Times New Roman" w:hAnsi="Times New Roman"/>
          <w:sz w:val="24"/>
          <w:szCs w:val="24"/>
        </w:rPr>
      </w:pPr>
      <w:r w:rsidRPr="00167114">
        <w:rPr>
          <w:rFonts w:ascii="Times New Roman" w:hAnsi="Times New Roman"/>
          <w:sz w:val="24"/>
          <w:szCs w:val="24"/>
        </w:rPr>
        <w:t xml:space="preserve">- формирование исследовательских  умений. </w:t>
      </w:r>
    </w:p>
    <w:p w:rsidR="00767EA0" w:rsidRPr="00167114" w:rsidRDefault="00767EA0" w:rsidP="00767EA0">
      <w:pPr>
        <w:spacing w:after="0" w:line="240" w:lineRule="auto"/>
        <w:rPr>
          <w:rFonts w:ascii="Times New Roman" w:hAnsi="Times New Roman"/>
          <w:sz w:val="24"/>
          <w:szCs w:val="24"/>
        </w:rPr>
      </w:pPr>
    </w:p>
    <w:p w:rsidR="00767EA0" w:rsidRPr="00167114" w:rsidRDefault="00767EA0" w:rsidP="00767EA0">
      <w:pPr>
        <w:spacing w:after="0" w:line="240" w:lineRule="auto"/>
        <w:ind w:firstLine="709"/>
        <w:jc w:val="both"/>
        <w:rPr>
          <w:rFonts w:ascii="Times New Roman" w:hAnsi="Times New Roman"/>
          <w:sz w:val="24"/>
          <w:szCs w:val="24"/>
        </w:rPr>
      </w:pPr>
      <w:r w:rsidRPr="00167114">
        <w:rPr>
          <w:rFonts w:ascii="Times New Roman" w:hAnsi="Times New Roman"/>
          <w:sz w:val="24"/>
          <w:szCs w:val="24"/>
        </w:rPr>
        <w:t xml:space="preserve">Кружок рассчитан на детей 12-13 лет. Сроки реализации программы </w:t>
      </w:r>
      <w:r w:rsidR="00167114">
        <w:rPr>
          <w:rFonts w:ascii="Times New Roman" w:hAnsi="Times New Roman"/>
          <w:sz w:val="24"/>
          <w:szCs w:val="24"/>
        </w:rPr>
        <w:t>1</w:t>
      </w:r>
      <w:r w:rsidRPr="00167114">
        <w:rPr>
          <w:rFonts w:ascii="Times New Roman" w:hAnsi="Times New Roman"/>
          <w:sz w:val="24"/>
          <w:szCs w:val="24"/>
        </w:rPr>
        <w:t xml:space="preserve"> год. </w:t>
      </w:r>
    </w:p>
    <w:p w:rsidR="00767EA0" w:rsidRPr="00167114" w:rsidRDefault="00767EA0" w:rsidP="00767EA0">
      <w:pPr>
        <w:spacing w:after="0" w:line="240" w:lineRule="auto"/>
        <w:ind w:firstLine="709"/>
        <w:jc w:val="both"/>
        <w:rPr>
          <w:rFonts w:ascii="Times New Roman" w:hAnsi="Times New Roman"/>
          <w:sz w:val="24"/>
          <w:szCs w:val="24"/>
        </w:rPr>
      </w:pPr>
      <w:r w:rsidRPr="00167114">
        <w:rPr>
          <w:rFonts w:ascii="Times New Roman" w:hAnsi="Times New Roman"/>
          <w:sz w:val="24"/>
          <w:szCs w:val="24"/>
        </w:rPr>
        <w:t xml:space="preserve">Занятия проводятся </w:t>
      </w:r>
      <w:r w:rsidR="00167114">
        <w:rPr>
          <w:rFonts w:ascii="Times New Roman" w:hAnsi="Times New Roman"/>
          <w:sz w:val="24"/>
          <w:szCs w:val="24"/>
        </w:rPr>
        <w:t>1</w:t>
      </w:r>
      <w:r w:rsidRPr="00167114">
        <w:rPr>
          <w:rFonts w:ascii="Times New Roman" w:hAnsi="Times New Roman"/>
          <w:sz w:val="24"/>
          <w:szCs w:val="24"/>
        </w:rPr>
        <w:t xml:space="preserve"> часа в неделю</w:t>
      </w:r>
    </w:p>
    <w:p w:rsidR="00767EA0" w:rsidRPr="00167114" w:rsidRDefault="00767EA0" w:rsidP="00767EA0">
      <w:pPr>
        <w:spacing w:after="0" w:line="240" w:lineRule="auto"/>
        <w:ind w:firstLine="709"/>
        <w:jc w:val="both"/>
        <w:rPr>
          <w:rFonts w:ascii="Times New Roman" w:hAnsi="Times New Roman"/>
          <w:sz w:val="24"/>
          <w:szCs w:val="24"/>
        </w:rPr>
      </w:pPr>
      <w:r w:rsidRPr="00167114">
        <w:rPr>
          <w:rFonts w:ascii="Times New Roman" w:hAnsi="Times New Roman"/>
          <w:b/>
          <w:bCs/>
          <w:sz w:val="24"/>
          <w:szCs w:val="24"/>
        </w:rPr>
        <w:t xml:space="preserve">Формы занятий: </w:t>
      </w:r>
      <w:r w:rsidRPr="00167114">
        <w:rPr>
          <w:rFonts w:ascii="Times New Roman" w:hAnsi="Times New Roman"/>
          <w:sz w:val="24"/>
          <w:szCs w:val="24"/>
        </w:rPr>
        <w:t>индивидуальная работа, работа в группах, лабораторные работы.</w:t>
      </w:r>
    </w:p>
    <w:p w:rsidR="00767EA0" w:rsidRPr="00167114" w:rsidRDefault="00767EA0" w:rsidP="00767EA0">
      <w:pPr>
        <w:spacing w:after="0" w:line="240" w:lineRule="auto"/>
        <w:ind w:firstLine="709"/>
        <w:jc w:val="both"/>
        <w:rPr>
          <w:rFonts w:ascii="Times New Roman" w:hAnsi="Times New Roman"/>
          <w:b/>
          <w:sz w:val="24"/>
          <w:szCs w:val="24"/>
        </w:rPr>
      </w:pPr>
      <w:r w:rsidRPr="00167114">
        <w:rPr>
          <w:rFonts w:ascii="Times New Roman" w:hAnsi="Times New Roman"/>
          <w:b/>
          <w:sz w:val="24"/>
          <w:szCs w:val="24"/>
        </w:rPr>
        <w:t>Ожидаемые результаты.</w:t>
      </w:r>
    </w:p>
    <w:p w:rsidR="00767EA0" w:rsidRPr="00167114" w:rsidRDefault="00767EA0" w:rsidP="00767EA0">
      <w:pPr>
        <w:numPr>
          <w:ilvl w:val="0"/>
          <w:numId w:val="2"/>
        </w:numPr>
        <w:spacing w:after="0" w:line="240" w:lineRule="auto"/>
        <w:rPr>
          <w:rFonts w:ascii="Times New Roman" w:hAnsi="Times New Roman"/>
          <w:spacing w:val="-1"/>
          <w:sz w:val="24"/>
          <w:szCs w:val="24"/>
        </w:rPr>
      </w:pPr>
      <w:r w:rsidRPr="00167114">
        <w:rPr>
          <w:rFonts w:ascii="Times New Roman" w:hAnsi="Times New Roman"/>
          <w:spacing w:val="-1"/>
          <w:sz w:val="24"/>
          <w:szCs w:val="24"/>
        </w:rPr>
        <w:t>Навыки к выполнению работ исследовательского характера</w:t>
      </w:r>
    </w:p>
    <w:p w:rsidR="00767EA0" w:rsidRPr="00167114" w:rsidRDefault="00767EA0" w:rsidP="00767EA0">
      <w:pPr>
        <w:numPr>
          <w:ilvl w:val="0"/>
          <w:numId w:val="2"/>
        </w:numPr>
        <w:spacing w:after="0" w:line="240" w:lineRule="auto"/>
        <w:rPr>
          <w:rFonts w:ascii="Times New Roman" w:hAnsi="Times New Roman"/>
          <w:spacing w:val="-1"/>
          <w:sz w:val="24"/>
          <w:szCs w:val="24"/>
        </w:rPr>
      </w:pPr>
      <w:r w:rsidRPr="00167114">
        <w:rPr>
          <w:rFonts w:ascii="Times New Roman" w:hAnsi="Times New Roman"/>
          <w:spacing w:val="-1"/>
          <w:sz w:val="24"/>
          <w:szCs w:val="24"/>
        </w:rPr>
        <w:t>Навыки постановки эксперимента</w:t>
      </w:r>
    </w:p>
    <w:p w:rsidR="00767EA0" w:rsidRPr="00167114" w:rsidRDefault="00767EA0" w:rsidP="00767EA0">
      <w:pPr>
        <w:numPr>
          <w:ilvl w:val="0"/>
          <w:numId w:val="2"/>
        </w:numPr>
        <w:spacing w:after="0" w:line="240" w:lineRule="auto"/>
        <w:rPr>
          <w:rFonts w:ascii="Times New Roman" w:hAnsi="Times New Roman"/>
          <w:spacing w:val="-1"/>
          <w:sz w:val="24"/>
          <w:szCs w:val="24"/>
        </w:rPr>
      </w:pPr>
      <w:r w:rsidRPr="00167114">
        <w:rPr>
          <w:rFonts w:ascii="Times New Roman" w:hAnsi="Times New Roman"/>
          <w:spacing w:val="-1"/>
          <w:sz w:val="24"/>
          <w:szCs w:val="24"/>
        </w:rPr>
        <w:t>Навыки работы с дополнительными источниками информации, в том числе электронными, а также умениями пользоваться ресурсами Интернет</w:t>
      </w:r>
    </w:p>
    <w:p w:rsidR="00767EA0" w:rsidRPr="00167114" w:rsidRDefault="00767EA0" w:rsidP="00767EA0">
      <w:pPr>
        <w:numPr>
          <w:ilvl w:val="0"/>
          <w:numId w:val="2"/>
        </w:numPr>
        <w:spacing w:after="0" w:line="240" w:lineRule="auto"/>
        <w:rPr>
          <w:rFonts w:ascii="Times New Roman" w:hAnsi="Times New Roman"/>
          <w:spacing w:val="-1"/>
          <w:sz w:val="24"/>
          <w:szCs w:val="24"/>
        </w:rPr>
      </w:pPr>
      <w:r w:rsidRPr="00167114">
        <w:rPr>
          <w:rFonts w:ascii="Times New Roman" w:hAnsi="Times New Roman"/>
          <w:spacing w:val="-1"/>
          <w:sz w:val="24"/>
          <w:szCs w:val="24"/>
        </w:rPr>
        <w:t>Профессиональное самоопределение.</w:t>
      </w:r>
    </w:p>
    <w:p w:rsidR="00767EA0" w:rsidRPr="00167114" w:rsidRDefault="00767EA0" w:rsidP="00767EA0">
      <w:pPr>
        <w:spacing w:after="0" w:line="240" w:lineRule="auto"/>
        <w:ind w:left="360"/>
        <w:rPr>
          <w:rFonts w:ascii="Times New Roman" w:hAnsi="Times New Roman"/>
          <w:spacing w:val="-1"/>
          <w:sz w:val="24"/>
          <w:szCs w:val="24"/>
        </w:rPr>
      </w:pPr>
    </w:p>
    <w:p w:rsidR="00DD1C8C" w:rsidRPr="00BA08B3" w:rsidRDefault="00767EA0" w:rsidP="00167114">
      <w:pPr>
        <w:shd w:val="clear" w:color="auto" w:fill="FFFFFF"/>
        <w:spacing w:line="200" w:lineRule="atLeast"/>
        <w:ind w:right="-699" w:firstLine="725"/>
        <w:jc w:val="both"/>
        <w:rPr>
          <w:rFonts w:ascii="Times New Roman" w:hAnsi="Times New Roman" w:cs="Times New Roman"/>
          <w:sz w:val="24"/>
          <w:szCs w:val="24"/>
        </w:rPr>
      </w:pPr>
      <w:r w:rsidRPr="00167114">
        <w:rPr>
          <w:rFonts w:ascii="Times New Roman" w:hAnsi="Times New Roman"/>
          <w:sz w:val="24"/>
          <w:szCs w:val="24"/>
        </w:rPr>
        <w:t xml:space="preserve">Для каждого ученика завершением курса может стать выполнение творческого задания: отчёта об экскурсии, самодельный прибор, записанное интервью с представителем какой-либо профессии, разработка и демонстрация простых опытов по выбранной </w:t>
      </w:r>
      <w:proofErr w:type="spellStart"/>
      <w:r w:rsidRPr="00167114">
        <w:rPr>
          <w:rFonts w:ascii="Times New Roman" w:hAnsi="Times New Roman"/>
          <w:sz w:val="24"/>
          <w:szCs w:val="24"/>
        </w:rPr>
        <w:t>теме</w:t>
      </w:r>
      <w:proofErr w:type="gramStart"/>
      <w:r w:rsidRPr="00167114">
        <w:rPr>
          <w:rFonts w:ascii="Times New Roman" w:hAnsi="Times New Roman"/>
          <w:sz w:val="24"/>
          <w:szCs w:val="24"/>
        </w:rPr>
        <w:t>.</w:t>
      </w:r>
      <w:r w:rsidR="00EC6020">
        <w:rPr>
          <w:rFonts w:ascii="Times New Roman" w:hAnsi="Times New Roman" w:cs="Times New Roman"/>
          <w:sz w:val="24"/>
          <w:szCs w:val="24"/>
        </w:rPr>
        <w:t>К</w:t>
      </w:r>
      <w:proofErr w:type="gramEnd"/>
      <w:r w:rsidR="00EC6020">
        <w:rPr>
          <w:rFonts w:ascii="Times New Roman" w:hAnsi="Times New Roman" w:cs="Times New Roman"/>
          <w:sz w:val="24"/>
          <w:szCs w:val="24"/>
        </w:rPr>
        <w:t>урс</w:t>
      </w:r>
      <w:proofErr w:type="spellEnd"/>
      <w:r w:rsidR="00EC6020">
        <w:rPr>
          <w:rFonts w:ascii="Times New Roman" w:hAnsi="Times New Roman" w:cs="Times New Roman"/>
          <w:sz w:val="24"/>
          <w:szCs w:val="24"/>
        </w:rPr>
        <w:t xml:space="preserve"> рассчитан на 1 год обучения, всего 34 часа</w:t>
      </w:r>
    </w:p>
    <w:p w:rsidR="00BA08B3" w:rsidRDefault="00BA08B3">
      <w:pPr>
        <w:rPr>
          <w:rFonts w:ascii="Times New Roman" w:hAnsi="Times New Roman" w:cs="Times New Roman"/>
          <w:sz w:val="24"/>
          <w:szCs w:val="24"/>
        </w:rPr>
      </w:pPr>
      <w:r>
        <w:rPr>
          <w:rFonts w:ascii="Times New Roman" w:hAnsi="Times New Roman" w:cs="Times New Roman"/>
          <w:sz w:val="24"/>
          <w:szCs w:val="24"/>
          <w:lang w:val="en-US"/>
        </w:rPr>
        <w:t>I</w:t>
      </w:r>
      <w:r w:rsidRPr="00BA08B3">
        <w:rPr>
          <w:rFonts w:ascii="Times New Roman" w:hAnsi="Times New Roman" w:cs="Times New Roman"/>
          <w:sz w:val="24"/>
          <w:szCs w:val="24"/>
        </w:rPr>
        <w:t xml:space="preserve"> </w:t>
      </w:r>
      <w:r>
        <w:rPr>
          <w:rFonts w:ascii="Times New Roman" w:hAnsi="Times New Roman" w:cs="Times New Roman"/>
          <w:sz w:val="24"/>
          <w:szCs w:val="24"/>
        </w:rPr>
        <w:t>Физика и здоровье -13 часов</w:t>
      </w:r>
    </w:p>
    <w:p w:rsidR="00BA08B3" w:rsidRDefault="00BA08B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Физика в нашем доме – </w:t>
      </w:r>
      <w:r w:rsidR="00EC6020">
        <w:rPr>
          <w:rFonts w:ascii="Times New Roman" w:hAnsi="Times New Roman" w:cs="Times New Roman"/>
          <w:sz w:val="24"/>
          <w:szCs w:val="24"/>
        </w:rPr>
        <w:t>12 часов</w:t>
      </w:r>
    </w:p>
    <w:p w:rsidR="00EC6020" w:rsidRDefault="00EC6020">
      <w:pPr>
        <w:rPr>
          <w:rFonts w:ascii="Times New Roman" w:hAnsi="Times New Roman" w:cs="Times New Roman"/>
          <w:sz w:val="24"/>
          <w:szCs w:val="24"/>
        </w:rPr>
      </w:pPr>
      <w:r>
        <w:rPr>
          <w:rFonts w:ascii="Times New Roman" w:hAnsi="Times New Roman" w:cs="Times New Roman"/>
          <w:sz w:val="24"/>
          <w:szCs w:val="24"/>
          <w:lang w:val="en-US"/>
        </w:rPr>
        <w:t>III</w:t>
      </w:r>
      <w:r w:rsidRPr="00EC6020">
        <w:rPr>
          <w:rFonts w:ascii="Times New Roman" w:hAnsi="Times New Roman" w:cs="Times New Roman"/>
          <w:sz w:val="24"/>
          <w:szCs w:val="24"/>
        </w:rPr>
        <w:t xml:space="preserve"> </w:t>
      </w:r>
      <w:r>
        <w:rPr>
          <w:rFonts w:ascii="Times New Roman" w:hAnsi="Times New Roman" w:cs="Times New Roman"/>
          <w:sz w:val="24"/>
          <w:szCs w:val="24"/>
        </w:rPr>
        <w:t>Физика в профессиях – 8 часов</w:t>
      </w:r>
    </w:p>
    <w:p w:rsidR="00EC6020" w:rsidRDefault="00EC6020">
      <w:pPr>
        <w:rPr>
          <w:rFonts w:ascii="Times New Roman" w:hAnsi="Times New Roman" w:cs="Times New Roman"/>
          <w:sz w:val="24"/>
          <w:szCs w:val="24"/>
        </w:rPr>
      </w:pPr>
      <w:r>
        <w:rPr>
          <w:rFonts w:ascii="Times New Roman" w:hAnsi="Times New Roman" w:cs="Times New Roman"/>
          <w:sz w:val="24"/>
          <w:szCs w:val="24"/>
        </w:rPr>
        <w:t>Итоговое занятие 1 час</w:t>
      </w:r>
    </w:p>
    <w:p w:rsidR="00167114" w:rsidRDefault="00167114">
      <w:pPr>
        <w:rPr>
          <w:rFonts w:ascii="Times New Roman" w:hAnsi="Times New Roman" w:cs="Times New Roman"/>
          <w:sz w:val="24"/>
          <w:szCs w:val="24"/>
        </w:rPr>
      </w:pPr>
    </w:p>
    <w:p w:rsidR="0029293F" w:rsidRDefault="0029293F">
      <w:pPr>
        <w:rPr>
          <w:rFonts w:ascii="Times New Roman" w:hAnsi="Times New Roman" w:cs="Times New Roman"/>
          <w:sz w:val="24"/>
          <w:szCs w:val="24"/>
        </w:rPr>
      </w:pPr>
    </w:p>
    <w:p w:rsidR="00767EA0" w:rsidRPr="00EC6020" w:rsidRDefault="00767EA0">
      <w:pPr>
        <w:rPr>
          <w:rFonts w:ascii="Times New Roman" w:hAnsi="Times New Roman" w:cs="Times New Roman"/>
          <w:sz w:val="24"/>
          <w:szCs w:val="24"/>
        </w:rPr>
      </w:pPr>
    </w:p>
    <w:tbl>
      <w:tblPr>
        <w:tblStyle w:val="a3"/>
        <w:tblW w:w="15417" w:type="dxa"/>
        <w:tblLook w:val="04A0" w:firstRow="1" w:lastRow="0" w:firstColumn="1" w:lastColumn="0" w:noHBand="0" w:noVBand="1"/>
      </w:tblPr>
      <w:tblGrid>
        <w:gridCol w:w="702"/>
        <w:gridCol w:w="456"/>
        <w:gridCol w:w="3486"/>
        <w:gridCol w:w="6237"/>
        <w:gridCol w:w="4536"/>
      </w:tblGrid>
      <w:tr w:rsidR="00EC6020" w:rsidRPr="00D97E0F" w:rsidTr="0029293F">
        <w:tc>
          <w:tcPr>
            <w:tcW w:w="702" w:type="dxa"/>
          </w:tcPr>
          <w:p w:rsidR="00EC6020" w:rsidRPr="00D97E0F" w:rsidRDefault="00355AE3">
            <w:pP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пп</w:t>
            </w:r>
            <w:proofErr w:type="spellEnd"/>
          </w:p>
        </w:tc>
        <w:tc>
          <w:tcPr>
            <w:tcW w:w="456" w:type="dxa"/>
          </w:tcPr>
          <w:p w:rsidR="00EC6020" w:rsidRPr="00D97E0F" w:rsidRDefault="00355AE3">
            <w:pPr>
              <w:rPr>
                <w:rFonts w:ascii="Times New Roman" w:hAnsi="Times New Roman" w:cs="Times New Roman"/>
                <w:sz w:val="24"/>
                <w:szCs w:val="24"/>
              </w:rPr>
            </w:pPr>
            <w:r>
              <w:rPr>
                <w:rFonts w:ascii="Times New Roman" w:hAnsi="Times New Roman" w:cs="Times New Roman"/>
                <w:sz w:val="24"/>
                <w:szCs w:val="24"/>
              </w:rPr>
              <w:t>№</w:t>
            </w:r>
          </w:p>
        </w:tc>
        <w:tc>
          <w:tcPr>
            <w:tcW w:w="3486" w:type="dxa"/>
          </w:tcPr>
          <w:p w:rsidR="00EC6020" w:rsidRPr="00D97E0F" w:rsidRDefault="00167114">
            <w:pPr>
              <w:rPr>
                <w:rFonts w:ascii="Times New Roman" w:hAnsi="Times New Roman" w:cs="Times New Roman"/>
                <w:sz w:val="24"/>
                <w:szCs w:val="24"/>
              </w:rPr>
            </w:pPr>
            <w:r>
              <w:rPr>
                <w:rFonts w:ascii="Times New Roman" w:hAnsi="Times New Roman" w:cs="Times New Roman"/>
                <w:sz w:val="24"/>
                <w:szCs w:val="24"/>
              </w:rPr>
              <w:t>тема</w:t>
            </w:r>
          </w:p>
        </w:tc>
        <w:tc>
          <w:tcPr>
            <w:tcW w:w="6237" w:type="dxa"/>
          </w:tcPr>
          <w:p w:rsidR="00EC6020" w:rsidRPr="00D97E0F" w:rsidRDefault="00167114">
            <w:pP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4536" w:type="dxa"/>
          </w:tcPr>
          <w:p w:rsidR="00EC6020" w:rsidRPr="00D97E0F" w:rsidRDefault="00C43F3F">
            <w:pPr>
              <w:rPr>
                <w:rFonts w:ascii="Times New Roman" w:hAnsi="Times New Roman" w:cs="Times New Roman"/>
                <w:sz w:val="24"/>
                <w:szCs w:val="24"/>
              </w:rPr>
            </w:pPr>
            <w:r w:rsidRPr="00B765A7">
              <w:rPr>
                <w:rFonts w:ascii="Times New Roman" w:hAnsi="Times New Roman"/>
                <w:color w:val="000000"/>
              </w:rPr>
              <w:t>Использование оборудования «Точка роста»</w:t>
            </w:r>
          </w:p>
        </w:tc>
      </w:tr>
      <w:tr w:rsidR="00355AE3" w:rsidRPr="00D97E0F" w:rsidTr="0029293F">
        <w:tc>
          <w:tcPr>
            <w:tcW w:w="15417" w:type="dxa"/>
            <w:gridSpan w:val="5"/>
          </w:tcPr>
          <w:p w:rsidR="00355AE3" w:rsidRPr="00D97E0F" w:rsidRDefault="00355AE3">
            <w:pPr>
              <w:rPr>
                <w:rFonts w:ascii="Times New Roman" w:hAnsi="Times New Roman" w:cs="Times New Roman"/>
                <w:sz w:val="24"/>
                <w:szCs w:val="24"/>
              </w:rPr>
            </w:pPr>
            <w:r w:rsidRPr="00D97E0F">
              <w:rPr>
                <w:rFonts w:ascii="Times New Roman" w:hAnsi="Times New Roman" w:cs="Times New Roman"/>
                <w:sz w:val="24"/>
                <w:szCs w:val="24"/>
                <w:lang w:val="en-US"/>
              </w:rPr>
              <w:t>I</w:t>
            </w:r>
            <w:r w:rsidRPr="00D97E0F">
              <w:rPr>
                <w:rFonts w:ascii="Times New Roman" w:hAnsi="Times New Roman" w:cs="Times New Roman"/>
                <w:sz w:val="24"/>
                <w:szCs w:val="24"/>
              </w:rPr>
              <w:t xml:space="preserve"> модуль «Физика и здоровье»</w:t>
            </w:r>
            <w:r w:rsidR="00C43F3F">
              <w:rPr>
                <w:rFonts w:ascii="Times New Roman" w:hAnsi="Times New Roman" w:cs="Times New Roman"/>
                <w:sz w:val="24"/>
                <w:szCs w:val="24"/>
              </w:rPr>
              <w:t xml:space="preserve"> - 13 часов</w:t>
            </w:r>
          </w:p>
        </w:tc>
      </w:tr>
      <w:tr w:rsidR="00EC6020" w:rsidRPr="00D97E0F" w:rsidTr="0029293F">
        <w:tc>
          <w:tcPr>
            <w:tcW w:w="702" w:type="dxa"/>
          </w:tcPr>
          <w:p w:rsidR="00EC6020" w:rsidRPr="00D97E0F" w:rsidRDefault="00EC6020">
            <w:pP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C6020" w:rsidRPr="00D97E0F" w:rsidRDefault="00EC6020">
            <w:pPr>
              <w:rPr>
                <w:rFonts w:ascii="Times New Roman" w:hAnsi="Times New Roman" w:cs="Times New Roman"/>
                <w:sz w:val="24"/>
                <w:szCs w:val="24"/>
              </w:rPr>
            </w:pPr>
            <w:r w:rsidRPr="00D97E0F">
              <w:rPr>
                <w:rFonts w:ascii="Times New Roman" w:hAnsi="Times New Roman" w:cs="Times New Roman"/>
                <w:sz w:val="24"/>
                <w:szCs w:val="24"/>
              </w:rPr>
              <w:t>1</w:t>
            </w:r>
          </w:p>
        </w:tc>
        <w:tc>
          <w:tcPr>
            <w:tcW w:w="3486" w:type="dxa"/>
          </w:tcPr>
          <w:p w:rsidR="00EC6020" w:rsidRPr="00D97E0F" w:rsidRDefault="00EC6020" w:rsidP="00167114">
            <w:pPr>
              <w:rPr>
                <w:rFonts w:ascii="Times New Roman" w:hAnsi="Times New Roman" w:cs="Times New Roman"/>
                <w:sz w:val="24"/>
                <w:szCs w:val="24"/>
              </w:rPr>
            </w:pPr>
            <w:r w:rsidRPr="00D97E0F">
              <w:rPr>
                <w:rFonts w:ascii="Times New Roman" w:hAnsi="Times New Roman" w:cs="Times New Roman"/>
                <w:sz w:val="24"/>
                <w:szCs w:val="24"/>
              </w:rPr>
              <w:t xml:space="preserve">Введение. Человек часть природы, зависит от неё. </w:t>
            </w:r>
          </w:p>
        </w:tc>
        <w:tc>
          <w:tcPr>
            <w:tcW w:w="6237" w:type="dxa"/>
          </w:tcPr>
          <w:p w:rsidR="00167114" w:rsidRDefault="00167114">
            <w:pPr>
              <w:rPr>
                <w:rFonts w:ascii="Times New Roman" w:hAnsi="Times New Roman"/>
                <w:sz w:val="24"/>
                <w:szCs w:val="24"/>
              </w:rPr>
            </w:pPr>
            <w:r w:rsidRPr="00D978B2">
              <w:rPr>
                <w:rFonts w:ascii="Times New Roman" w:hAnsi="Times New Roman"/>
                <w:sz w:val="24"/>
                <w:szCs w:val="24"/>
              </w:rPr>
              <w:t>Взаимосвязь природы и человеческого общества. Охрана окружающей среды в лесу, на реке, в городе, по месту проживания и учебы.</w:t>
            </w:r>
          </w:p>
          <w:p w:rsidR="00EC6020" w:rsidRPr="00D97E0F" w:rsidRDefault="00167114">
            <w:pPr>
              <w:rPr>
                <w:rFonts w:ascii="Times New Roman" w:hAnsi="Times New Roman" w:cs="Times New Roman"/>
                <w:sz w:val="24"/>
                <w:szCs w:val="24"/>
              </w:rPr>
            </w:pPr>
            <w:r w:rsidRPr="00D97E0F">
              <w:rPr>
                <w:rFonts w:ascii="Times New Roman" w:hAnsi="Times New Roman" w:cs="Times New Roman"/>
                <w:sz w:val="24"/>
                <w:szCs w:val="24"/>
              </w:rPr>
              <w:t>Меры безопасности при знакомстве с новыми приборами и веществами Меры безопасности при знакомстве с незнакомыми веществами</w:t>
            </w:r>
          </w:p>
        </w:tc>
        <w:tc>
          <w:tcPr>
            <w:tcW w:w="4536" w:type="dxa"/>
          </w:tcPr>
          <w:p w:rsidR="00C43F3F" w:rsidRDefault="00C43F3F">
            <w:pPr>
              <w:rPr>
                <w:rFonts w:ascii="Times New Roman" w:hAnsi="Times New Roman"/>
                <w:color w:val="000000"/>
              </w:rPr>
            </w:pPr>
            <w:r w:rsidRPr="00B765A7">
              <w:rPr>
                <w:rFonts w:ascii="Times New Roman" w:hAnsi="Times New Roman"/>
                <w:color w:val="000000"/>
              </w:rPr>
              <w:t xml:space="preserve">Ознакомление с цифровой лабораторией </w:t>
            </w:r>
          </w:p>
          <w:p w:rsidR="00EC6020" w:rsidRPr="00D97E0F" w:rsidRDefault="00EC6020">
            <w:pPr>
              <w:rPr>
                <w:rFonts w:ascii="Times New Roman" w:hAnsi="Times New Roman" w:cs="Times New Roman"/>
                <w:sz w:val="24"/>
                <w:szCs w:val="24"/>
              </w:rPr>
            </w:pPr>
          </w:p>
        </w:tc>
      </w:tr>
      <w:tr w:rsidR="00EC6020" w:rsidRPr="00D97E0F" w:rsidTr="0029293F">
        <w:tc>
          <w:tcPr>
            <w:tcW w:w="702" w:type="dxa"/>
          </w:tcPr>
          <w:p w:rsidR="00EC6020" w:rsidRPr="00D97E0F" w:rsidRDefault="00EC6020">
            <w:pP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EC6020" w:rsidRPr="00D97E0F" w:rsidRDefault="00EC6020">
            <w:pPr>
              <w:rPr>
                <w:rFonts w:ascii="Times New Roman" w:hAnsi="Times New Roman" w:cs="Times New Roman"/>
                <w:sz w:val="24"/>
                <w:szCs w:val="24"/>
              </w:rPr>
            </w:pPr>
            <w:r w:rsidRPr="00D97E0F">
              <w:rPr>
                <w:rFonts w:ascii="Times New Roman" w:hAnsi="Times New Roman" w:cs="Times New Roman"/>
                <w:sz w:val="24"/>
                <w:szCs w:val="24"/>
              </w:rPr>
              <w:t>2</w:t>
            </w:r>
          </w:p>
        </w:tc>
        <w:tc>
          <w:tcPr>
            <w:tcW w:w="3486" w:type="dxa"/>
          </w:tcPr>
          <w:p w:rsidR="00EC6020" w:rsidRPr="00D97E0F" w:rsidRDefault="00FF4C43">
            <w:pPr>
              <w:rPr>
                <w:rFonts w:ascii="Times New Roman" w:hAnsi="Times New Roman" w:cs="Times New Roman"/>
                <w:sz w:val="24"/>
                <w:szCs w:val="24"/>
              </w:rPr>
            </w:pPr>
            <w:r w:rsidRPr="00D978B2">
              <w:rPr>
                <w:rFonts w:ascii="Times New Roman" w:hAnsi="Times New Roman"/>
                <w:sz w:val="24"/>
                <w:szCs w:val="24"/>
              </w:rPr>
              <w:t>Измерительные приборы</w:t>
            </w:r>
          </w:p>
        </w:tc>
        <w:tc>
          <w:tcPr>
            <w:tcW w:w="6237" w:type="dxa"/>
          </w:tcPr>
          <w:p w:rsidR="00FF4C43"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 xml:space="preserve">Измерительные приборы: для измерения веса тела, температуры, содержания кислорода в крови. </w:t>
            </w:r>
          </w:p>
          <w:p w:rsidR="00FF4C43"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Уметь осуществлять простейшие физиологические измерения (вес, рост, частота пульса</w:t>
            </w:r>
            <w:r>
              <w:rPr>
                <w:rFonts w:ascii="Times New Roman" w:hAnsi="Times New Roman" w:cs="Times New Roman"/>
                <w:sz w:val="24"/>
                <w:szCs w:val="24"/>
              </w:rPr>
              <w:t>)</w:t>
            </w:r>
          </w:p>
          <w:p w:rsidR="00FF4C43" w:rsidRPr="00FF4C43" w:rsidRDefault="00FF4C43" w:rsidP="00FF4C43">
            <w:pPr>
              <w:rPr>
                <w:rFonts w:ascii="Times New Roman" w:hAnsi="Times New Roman" w:cs="Times New Roman"/>
                <w:sz w:val="24"/>
                <w:szCs w:val="24"/>
              </w:rPr>
            </w:pPr>
            <w:r w:rsidRPr="00FF4C43">
              <w:rPr>
                <w:rFonts w:ascii="Times New Roman" w:hAnsi="Times New Roman"/>
                <w:sz w:val="24"/>
                <w:szCs w:val="24"/>
              </w:rPr>
              <w:t>Уметь осуществлять измерения температуры тела. Влияние повышенной и пониженной температуры на организм человека. Оказание первой помощи при высокой температуре (физические методы охлаждения тела человека при высокой температуре и согревание тела при обморожении). Соблюдение теплового режима в школе и дома. Сколько лет термометру?</w:t>
            </w:r>
          </w:p>
          <w:p w:rsidR="00EC6020"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Правило проветривания помещения. Значение и применение аэратора для аквариума. Озон. Применение люстры Чижевского. Значение озона и озонового слоя для жизни человека.</w:t>
            </w:r>
            <w:r>
              <w:rPr>
                <w:rFonts w:ascii="Times New Roman" w:hAnsi="Times New Roman" w:cs="Times New Roman"/>
                <w:sz w:val="24"/>
                <w:szCs w:val="24"/>
              </w:rPr>
              <w:t xml:space="preserve"> </w:t>
            </w:r>
          </w:p>
        </w:tc>
        <w:tc>
          <w:tcPr>
            <w:tcW w:w="4536" w:type="dxa"/>
          </w:tcPr>
          <w:p w:rsidR="00EC6020" w:rsidRPr="00D97E0F" w:rsidRDefault="00C43F3F">
            <w:pPr>
              <w:rPr>
                <w:rFonts w:ascii="Times New Roman" w:hAnsi="Times New Roman" w:cs="Times New Roman"/>
                <w:sz w:val="24"/>
                <w:szCs w:val="24"/>
              </w:rPr>
            </w:pPr>
            <w:r w:rsidRPr="00B765A7">
              <w:rPr>
                <w:rFonts w:ascii="Times New Roman" w:hAnsi="Times New Roman"/>
                <w:color w:val="000000"/>
              </w:rPr>
              <w:t>Цифр.  Лаб.  «Точка роста» (мет</w:t>
            </w:r>
            <w:proofErr w:type="gramStart"/>
            <w:r w:rsidRPr="00B765A7">
              <w:rPr>
                <w:rFonts w:ascii="Times New Roman" w:hAnsi="Times New Roman"/>
                <w:color w:val="000000"/>
              </w:rPr>
              <w:t>.</w:t>
            </w:r>
            <w:proofErr w:type="gramEnd"/>
            <w:r w:rsidRPr="00B765A7">
              <w:rPr>
                <w:rFonts w:ascii="Times New Roman" w:hAnsi="Times New Roman"/>
                <w:color w:val="000000"/>
              </w:rPr>
              <w:t xml:space="preserve"> </w:t>
            </w:r>
            <w:proofErr w:type="gramStart"/>
            <w:r w:rsidRPr="00B765A7">
              <w:rPr>
                <w:rFonts w:ascii="Times New Roman" w:hAnsi="Times New Roman"/>
                <w:color w:val="000000"/>
              </w:rPr>
              <w:t>р</w:t>
            </w:r>
            <w:proofErr w:type="gramEnd"/>
            <w:r w:rsidRPr="00B765A7">
              <w:rPr>
                <w:rFonts w:ascii="Times New Roman" w:hAnsi="Times New Roman"/>
                <w:color w:val="000000"/>
              </w:rPr>
              <w:t>ек. с. 51)</w:t>
            </w:r>
          </w:p>
        </w:tc>
      </w:tr>
      <w:tr w:rsidR="00EC6020" w:rsidRPr="00D97E0F" w:rsidTr="0029293F">
        <w:tc>
          <w:tcPr>
            <w:tcW w:w="702" w:type="dxa"/>
          </w:tcPr>
          <w:p w:rsidR="00EC6020" w:rsidRPr="00D97E0F" w:rsidRDefault="00EC6020">
            <w:pP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EC6020" w:rsidRPr="00D97E0F" w:rsidRDefault="00EC6020">
            <w:pPr>
              <w:rPr>
                <w:rFonts w:ascii="Times New Roman" w:hAnsi="Times New Roman" w:cs="Times New Roman"/>
                <w:sz w:val="24"/>
                <w:szCs w:val="24"/>
              </w:rPr>
            </w:pPr>
            <w:r w:rsidRPr="00D97E0F">
              <w:rPr>
                <w:rFonts w:ascii="Times New Roman" w:hAnsi="Times New Roman" w:cs="Times New Roman"/>
                <w:sz w:val="24"/>
                <w:szCs w:val="24"/>
              </w:rPr>
              <w:t>3</w:t>
            </w:r>
          </w:p>
        </w:tc>
        <w:tc>
          <w:tcPr>
            <w:tcW w:w="3486" w:type="dxa"/>
          </w:tcPr>
          <w:p w:rsidR="00EC6020" w:rsidRPr="00D97E0F" w:rsidRDefault="00FF4C43">
            <w:pPr>
              <w:rPr>
                <w:rFonts w:ascii="Times New Roman" w:hAnsi="Times New Roman" w:cs="Times New Roman"/>
                <w:sz w:val="24"/>
                <w:szCs w:val="24"/>
              </w:rPr>
            </w:pPr>
            <w:r>
              <w:rPr>
                <w:rFonts w:ascii="Times New Roman" w:hAnsi="Times New Roman" w:cs="Times New Roman"/>
                <w:sz w:val="24"/>
                <w:szCs w:val="24"/>
              </w:rPr>
              <w:t>Вода и сила</w:t>
            </w:r>
          </w:p>
        </w:tc>
        <w:tc>
          <w:tcPr>
            <w:tcW w:w="6237" w:type="dxa"/>
          </w:tcPr>
          <w:p w:rsidR="00FF4C43"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Вода – личная гигиена. Фильтрование и другие способы очистки воды.</w:t>
            </w:r>
          </w:p>
          <w:p w:rsidR="00FF4C43"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Сила – предельно допустимые нагрузки, поднятие тяжестей.</w:t>
            </w:r>
          </w:p>
          <w:p w:rsidR="00EC6020"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Сила тяжести и сила упругости Предельно допустимая нагрузка поднимаемой тяжести для девочки, мальчика, взрослого человека. Уметь осуществлять тесты на силу.</w:t>
            </w:r>
          </w:p>
        </w:tc>
        <w:tc>
          <w:tcPr>
            <w:tcW w:w="4536" w:type="dxa"/>
          </w:tcPr>
          <w:p w:rsidR="00EC6020" w:rsidRPr="00D97E0F" w:rsidRDefault="0029293F">
            <w:pPr>
              <w:rPr>
                <w:rFonts w:ascii="Times New Roman" w:hAnsi="Times New Roman" w:cs="Times New Roman"/>
                <w:sz w:val="24"/>
                <w:szCs w:val="24"/>
              </w:rPr>
            </w:pPr>
            <w:r w:rsidRPr="00B765A7">
              <w:rPr>
                <w:rFonts w:ascii="Times New Roman" w:hAnsi="Times New Roman"/>
                <w:color w:val="000000"/>
              </w:rPr>
              <w:t>Цифр.  Лаб.  «Точка роста»</w:t>
            </w:r>
          </w:p>
        </w:tc>
      </w:tr>
      <w:tr w:rsidR="00EC6020" w:rsidRPr="00D97E0F" w:rsidTr="0029293F">
        <w:tc>
          <w:tcPr>
            <w:tcW w:w="702" w:type="dxa"/>
          </w:tcPr>
          <w:p w:rsidR="00EC6020" w:rsidRPr="00D97E0F" w:rsidRDefault="00EC6020">
            <w:pPr>
              <w:rPr>
                <w:rFonts w:ascii="Times New Roman" w:hAnsi="Times New Roman" w:cs="Times New Roman"/>
                <w:sz w:val="24"/>
                <w:szCs w:val="24"/>
              </w:rPr>
            </w:pPr>
            <w:r>
              <w:rPr>
                <w:rFonts w:ascii="Times New Roman" w:hAnsi="Times New Roman" w:cs="Times New Roman"/>
                <w:sz w:val="24"/>
                <w:szCs w:val="24"/>
              </w:rPr>
              <w:t>4</w:t>
            </w:r>
          </w:p>
        </w:tc>
        <w:tc>
          <w:tcPr>
            <w:tcW w:w="456" w:type="dxa"/>
          </w:tcPr>
          <w:p w:rsidR="00EC6020" w:rsidRPr="00D97E0F" w:rsidRDefault="00EC6020">
            <w:pPr>
              <w:rPr>
                <w:rFonts w:ascii="Times New Roman" w:hAnsi="Times New Roman" w:cs="Times New Roman"/>
                <w:sz w:val="24"/>
                <w:szCs w:val="24"/>
              </w:rPr>
            </w:pPr>
            <w:r w:rsidRPr="00D97E0F">
              <w:rPr>
                <w:rFonts w:ascii="Times New Roman" w:hAnsi="Times New Roman" w:cs="Times New Roman"/>
                <w:sz w:val="24"/>
                <w:szCs w:val="24"/>
              </w:rPr>
              <w:t>4</w:t>
            </w:r>
          </w:p>
        </w:tc>
        <w:tc>
          <w:tcPr>
            <w:tcW w:w="3486" w:type="dxa"/>
          </w:tcPr>
          <w:p w:rsidR="00EC6020" w:rsidRPr="00D97E0F" w:rsidRDefault="00FF4C43" w:rsidP="00FF4C43">
            <w:pPr>
              <w:pStyle w:val="a4"/>
              <w:rPr>
                <w:rFonts w:ascii="Times New Roman" w:hAnsi="Times New Roman"/>
                <w:sz w:val="24"/>
                <w:szCs w:val="24"/>
              </w:rPr>
            </w:pPr>
            <w:r>
              <w:rPr>
                <w:rFonts w:ascii="Times New Roman" w:hAnsi="Times New Roman"/>
                <w:sz w:val="24"/>
                <w:szCs w:val="24"/>
              </w:rPr>
              <w:t>Трение</w:t>
            </w:r>
          </w:p>
        </w:tc>
        <w:tc>
          <w:tcPr>
            <w:tcW w:w="6237" w:type="dxa"/>
          </w:tcPr>
          <w:p w:rsidR="00FF4C43" w:rsidRPr="00FF4C43" w:rsidRDefault="00FF4C43" w:rsidP="00FF4C43">
            <w:pPr>
              <w:pStyle w:val="a4"/>
              <w:rPr>
                <w:rFonts w:ascii="Times New Roman" w:hAnsi="Times New Roman"/>
                <w:sz w:val="24"/>
                <w:szCs w:val="24"/>
              </w:rPr>
            </w:pPr>
            <w:r w:rsidRPr="00FF4C43">
              <w:rPr>
                <w:rFonts w:ascii="Times New Roman" w:hAnsi="Times New Roman"/>
                <w:sz w:val="24"/>
                <w:szCs w:val="24"/>
              </w:rPr>
              <w:t>Трение: полезное или вредное.</w:t>
            </w:r>
          </w:p>
          <w:p w:rsidR="00FF4C43" w:rsidRPr="00FF4C43" w:rsidRDefault="00FF4C43" w:rsidP="00FF4C43">
            <w:pPr>
              <w:pStyle w:val="a4"/>
              <w:rPr>
                <w:rFonts w:ascii="Times New Roman" w:hAnsi="Times New Roman"/>
                <w:sz w:val="24"/>
                <w:szCs w:val="24"/>
              </w:rPr>
            </w:pPr>
            <w:r w:rsidRPr="00FF4C43">
              <w:rPr>
                <w:rFonts w:ascii="Times New Roman" w:hAnsi="Times New Roman"/>
                <w:sz w:val="24"/>
                <w:szCs w:val="24"/>
              </w:rPr>
              <w:t xml:space="preserve">Меры предосторожности при гололеде. Безопасное поведение на дорогах во время гололеда и дождя. </w:t>
            </w:r>
            <w:r w:rsidRPr="00FF4C43">
              <w:rPr>
                <w:rFonts w:ascii="Times New Roman" w:hAnsi="Times New Roman"/>
                <w:sz w:val="24"/>
                <w:szCs w:val="24"/>
              </w:rPr>
              <w:lastRenderedPageBreak/>
              <w:t xml:space="preserve">Безопасный спуск по канату. </w:t>
            </w:r>
          </w:p>
          <w:p w:rsidR="00FF4C43" w:rsidRPr="00FF4C43" w:rsidRDefault="00FF4C43" w:rsidP="00FF4C43">
            <w:pPr>
              <w:pStyle w:val="a4"/>
              <w:rPr>
                <w:rStyle w:val="a3"/>
                <w:rFonts w:ascii="Times New Roman" w:hAnsi="Times New Roman"/>
                <w:sz w:val="24"/>
                <w:szCs w:val="24"/>
                <w:shd w:val="clear" w:color="auto" w:fill="FFFFFF"/>
              </w:rPr>
            </w:pPr>
            <w:r w:rsidRPr="00FF4C43">
              <w:rPr>
                <w:rFonts w:ascii="Times New Roman" w:hAnsi="Times New Roman"/>
                <w:sz w:val="24"/>
                <w:szCs w:val="24"/>
              </w:rPr>
              <w:t>Оказание первой медицинской помощи при травмах.</w:t>
            </w:r>
            <w:r w:rsidRPr="00FF4C43">
              <w:rPr>
                <w:rStyle w:val="a3"/>
                <w:rFonts w:ascii="Times New Roman" w:hAnsi="Times New Roman"/>
                <w:sz w:val="24"/>
                <w:szCs w:val="24"/>
                <w:shd w:val="clear" w:color="auto" w:fill="FFFFFF"/>
              </w:rPr>
              <w:t xml:space="preserve"> </w:t>
            </w:r>
          </w:p>
          <w:p w:rsidR="00EC6020" w:rsidRPr="00D97E0F" w:rsidRDefault="00FF4C43" w:rsidP="00FF4C43">
            <w:pPr>
              <w:pStyle w:val="a4"/>
              <w:rPr>
                <w:rFonts w:ascii="Times New Roman" w:hAnsi="Times New Roman"/>
                <w:sz w:val="24"/>
                <w:szCs w:val="24"/>
              </w:rPr>
            </w:pPr>
            <w:r w:rsidRPr="00FF4C43">
              <w:rPr>
                <w:rStyle w:val="a3"/>
                <w:rFonts w:ascii="Times New Roman" w:hAnsi="Times New Roman"/>
                <w:sz w:val="24"/>
                <w:szCs w:val="24"/>
                <w:shd w:val="clear" w:color="auto" w:fill="FFFFFF"/>
              </w:rPr>
              <w:t>Тре</w:t>
            </w:r>
            <w:r w:rsidRPr="00FF4C43">
              <w:rPr>
                <w:rStyle w:val="a5"/>
                <w:rFonts w:ascii="Times New Roman" w:hAnsi="Times New Roman"/>
                <w:b w:val="0"/>
                <w:sz w:val="24"/>
                <w:szCs w:val="24"/>
                <w:shd w:val="clear" w:color="auto" w:fill="FFFFFF"/>
              </w:rPr>
              <w:t>ние в жизни человека. Трение при ходьбе. Форма пятки человека и трение. Движение крови по сосудистой системе. Тазобедренный сустав человека - естественный узел трения.</w:t>
            </w:r>
          </w:p>
        </w:tc>
        <w:tc>
          <w:tcPr>
            <w:tcW w:w="4536" w:type="dxa"/>
          </w:tcPr>
          <w:p w:rsidR="00EC6020" w:rsidRPr="00D97E0F" w:rsidRDefault="00C43F3F">
            <w:pPr>
              <w:rPr>
                <w:rFonts w:ascii="Times New Roman" w:hAnsi="Times New Roman" w:cs="Times New Roman"/>
                <w:sz w:val="24"/>
                <w:szCs w:val="24"/>
              </w:rPr>
            </w:pPr>
            <w:r w:rsidRPr="00B765A7">
              <w:rPr>
                <w:rFonts w:ascii="Times New Roman" w:hAnsi="Times New Roman"/>
                <w:color w:val="000000"/>
              </w:rPr>
              <w:lastRenderedPageBreak/>
              <w:t>Цифр.  Лаб.  «Точка роста» (мет</w:t>
            </w:r>
            <w:proofErr w:type="gramStart"/>
            <w:r w:rsidRPr="00B765A7">
              <w:rPr>
                <w:rFonts w:ascii="Times New Roman" w:hAnsi="Times New Roman"/>
                <w:color w:val="000000"/>
              </w:rPr>
              <w:t>.</w:t>
            </w:r>
            <w:proofErr w:type="gramEnd"/>
            <w:r w:rsidRPr="00B765A7">
              <w:rPr>
                <w:rFonts w:ascii="Times New Roman" w:hAnsi="Times New Roman"/>
                <w:color w:val="000000"/>
              </w:rPr>
              <w:t xml:space="preserve"> </w:t>
            </w:r>
            <w:proofErr w:type="gramStart"/>
            <w:r w:rsidRPr="00B765A7">
              <w:rPr>
                <w:rFonts w:ascii="Times New Roman" w:hAnsi="Times New Roman"/>
                <w:color w:val="000000"/>
              </w:rPr>
              <w:t>р</w:t>
            </w:r>
            <w:proofErr w:type="gramEnd"/>
            <w:r w:rsidRPr="00B765A7">
              <w:rPr>
                <w:rFonts w:ascii="Times New Roman" w:hAnsi="Times New Roman"/>
                <w:color w:val="000000"/>
              </w:rPr>
              <w:t>ек. с. 56)</w:t>
            </w:r>
          </w:p>
        </w:tc>
      </w:tr>
      <w:tr w:rsidR="00EC6020" w:rsidRPr="00D97E0F" w:rsidTr="0029293F">
        <w:tc>
          <w:tcPr>
            <w:tcW w:w="702" w:type="dxa"/>
          </w:tcPr>
          <w:p w:rsidR="00EC6020" w:rsidRPr="00D97E0F" w:rsidRDefault="00EC602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56" w:type="dxa"/>
          </w:tcPr>
          <w:p w:rsidR="00EC6020" w:rsidRPr="00D97E0F" w:rsidRDefault="00EC6020">
            <w:pPr>
              <w:rPr>
                <w:rFonts w:ascii="Times New Roman" w:hAnsi="Times New Roman" w:cs="Times New Roman"/>
                <w:sz w:val="24"/>
                <w:szCs w:val="24"/>
              </w:rPr>
            </w:pPr>
            <w:r w:rsidRPr="00D97E0F">
              <w:rPr>
                <w:rFonts w:ascii="Times New Roman" w:hAnsi="Times New Roman" w:cs="Times New Roman"/>
                <w:sz w:val="24"/>
                <w:szCs w:val="24"/>
              </w:rPr>
              <w:t>5</w:t>
            </w:r>
          </w:p>
        </w:tc>
        <w:tc>
          <w:tcPr>
            <w:tcW w:w="3486" w:type="dxa"/>
          </w:tcPr>
          <w:p w:rsidR="00EC6020" w:rsidRPr="00D97E0F" w:rsidRDefault="00EC6020" w:rsidP="00FF4C43">
            <w:pPr>
              <w:pStyle w:val="a6"/>
              <w:shd w:val="clear" w:color="auto" w:fill="FFFFFF"/>
              <w:spacing w:before="0" w:beforeAutospacing="0" w:after="135" w:afterAutospacing="0"/>
            </w:pPr>
            <w:r w:rsidRPr="00D97E0F">
              <w:t xml:space="preserve">Электризация </w:t>
            </w:r>
            <w:r w:rsidRPr="00D97E0F">
              <w:t xml:space="preserve">и электрический ток. </w:t>
            </w:r>
          </w:p>
        </w:tc>
        <w:tc>
          <w:tcPr>
            <w:tcW w:w="6237" w:type="dxa"/>
          </w:tcPr>
          <w:p w:rsidR="00FF4C43" w:rsidRPr="00FF4C43" w:rsidRDefault="00FF4C43" w:rsidP="00FF4C43">
            <w:pPr>
              <w:pStyle w:val="a6"/>
              <w:shd w:val="clear" w:color="auto" w:fill="FFFFFF"/>
              <w:spacing w:before="0" w:beforeAutospacing="0" w:after="0" w:afterAutospacing="0"/>
              <w:rPr>
                <w:b/>
              </w:rPr>
            </w:pPr>
            <w:r w:rsidRPr="00FF4C43">
              <w:t>Электризация одежды и методы ее устранения. Безопасные значения силы тока и напряжения</w:t>
            </w:r>
            <w:r w:rsidRPr="00FF4C43">
              <w:rPr>
                <w:rStyle w:val="a4"/>
              </w:rPr>
              <w:t xml:space="preserve"> </w:t>
            </w:r>
            <w:r w:rsidRPr="00FF4C43">
              <w:rPr>
                <w:rStyle w:val="a5"/>
              </w:rPr>
              <w:t xml:space="preserve"> </w:t>
            </w:r>
            <w:r w:rsidRPr="00FF4C43">
              <w:rPr>
                <w:rStyle w:val="a5"/>
                <w:b w:val="0"/>
              </w:rPr>
              <w:t>Применение постоянного тока с лечебной целью.</w:t>
            </w:r>
          </w:p>
          <w:p w:rsidR="00FF4C43" w:rsidRPr="00FF4C43" w:rsidRDefault="00FF4C43" w:rsidP="00FF4C43">
            <w:pPr>
              <w:pStyle w:val="a6"/>
              <w:shd w:val="clear" w:color="auto" w:fill="FFFFFF"/>
              <w:spacing w:before="0" w:beforeAutospacing="0" w:after="0" w:afterAutospacing="0"/>
            </w:pPr>
            <w:proofErr w:type="gramStart"/>
            <w:r w:rsidRPr="00FF4C43">
              <w:t>(</w:t>
            </w:r>
            <w:r w:rsidRPr="00FF4C43">
              <w:t>Гальванизация.</w:t>
            </w:r>
            <w:proofErr w:type="gramEnd"/>
            <w:r w:rsidRPr="00FF4C43">
              <w:t xml:space="preserve"> Прогрев тканей. Усиление кровообращение и </w:t>
            </w:r>
            <w:proofErr w:type="spellStart"/>
            <w:r w:rsidRPr="00FF4C43">
              <w:t>лимфообращения</w:t>
            </w:r>
            <w:proofErr w:type="spellEnd"/>
            <w:r w:rsidRPr="00FF4C43">
              <w:t>.</w:t>
            </w:r>
          </w:p>
          <w:p w:rsidR="00EC6020" w:rsidRPr="00D97E0F" w:rsidRDefault="00FF4C43" w:rsidP="00FF4C43">
            <w:pPr>
              <w:pStyle w:val="a6"/>
              <w:shd w:val="clear" w:color="auto" w:fill="FFFFFF"/>
              <w:spacing w:before="0" w:beforeAutospacing="0" w:after="0" w:afterAutospacing="0"/>
            </w:pPr>
            <w:r w:rsidRPr="00FF4C43">
              <w:t>Лечение артритов, бурситов.</w:t>
            </w:r>
            <w:proofErr w:type="gramStart"/>
            <w:r w:rsidRPr="00FF4C43">
              <w:t> </w:t>
            </w:r>
            <w:r>
              <w:t>)</w:t>
            </w:r>
            <w:proofErr w:type="gramEnd"/>
          </w:p>
        </w:tc>
        <w:tc>
          <w:tcPr>
            <w:tcW w:w="4536" w:type="dxa"/>
          </w:tcPr>
          <w:p w:rsidR="00521AA6" w:rsidRDefault="00521AA6" w:rsidP="00521AA6">
            <w:pPr>
              <w:pStyle w:val="21"/>
              <w:shd w:val="clear" w:color="auto" w:fill="auto"/>
              <w:spacing w:before="0" w:line="240" w:lineRule="auto"/>
              <w:jc w:val="left"/>
              <w:rPr>
                <w:rFonts w:ascii="Times New Roman" w:hAnsi="Times New Roman"/>
                <w:sz w:val="20"/>
                <w:szCs w:val="20"/>
              </w:rPr>
            </w:pPr>
            <w:r w:rsidRPr="008B3CCF">
              <w:rPr>
                <w:rFonts w:ascii="Times New Roman" w:hAnsi="Times New Roman"/>
                <w:sz w:val="20"/>
                <w:szCs w:val="20"/>
              </w:rPr>
              <w:t>Цифр.  Лаб.  «Точка роста» (мет</w:t>
            </w:r>
            <w:proofErr w:type="gramStart"/>
            <w:r w:rsidRPr="008B3CCF">
              <w:rPr>
                <w:rFonts w:ascii="Times New Roman" w:hAnsi="Times New Roman"/>
                <w:sz w:val="20"/>
                <w:szCs w:val="20"/>
              </w:rPr>
              <w:t>.</w:t>
            </w:r>
            <w:proofErr w:type="gramEnd"/>
            <w:r w:rsidRPr="008B3CCF">
              <w:rPr>
                <w:rFonts w:ascii="Times New Roman" w:hAnsi="Times New Roman"/>
                <w:sz w:val="20"/>
                <w:szCs w:val="20"/>
              </w:rPr>
              <w:t xml:space="preserve"> </w:t>
            </w:r>
            <w:proofErr w:type="gramStart"/>
            <w:r w:rsidRPr="008B3CCF">
              <w:rPr>
                <w:rFonts w:ascii="Times New Roman" w:hAnsi="Times New Roman"/>
                <w:sz w:val="20"/>
                <w:szCs w:val="20"/>
              </w:rPr>
              <w:t>р</w:t>
            </w:r>
            <w:proofErr w:type="gramEnd"/>
            <w:r w:rsidRPr="008B3CCF">
              <w:rPr>
                <w:rFonts w:ascii="Times New Roman" w:hAnsi="Times New Roman"/>
                <w:sz w:val="20"/>
                <w:szCs w:val="20"/>
              </w:rPr>
              <w:t>ек. с. 83)</w:t>
            </w:r>
          </w:p>
          <w:p w:rsidR="00EC6020" w:rsidRPr="00D97E0F" w:rsidRDefault="00521AA6" w:rsidP="00521AA6">
            <w:pPr>
              <w:rPr>
                <w:rFonts w:ascii="Times New Roman" w:hAnsi="Times New Roman" w:cs="Times New Roman"/>
                <w:sz w:val="24"/>
                <w:szCs w:val="24"/>
              </w:rPr>
            </w:pPr>
            <w:r w:rsidRPr="007270E2">
              <w:rPr>
                <w:rFonts w:ascii="Times New Roman" w:hAnsi="Times New Roman" w:cs="Times New Roman"/>
                <w:sz w:val="20"/>
                <w:szCs w:val="20"/>
              </w:rPr>
              <w:t>Амперметр.</w:t>
            </w:r>
            <w:r>
              <w:rPr>
                <w:rFonts w:ascii="Times New Roman" w:hAnsi="Times New Roman" w:cs="Times New Roman"/>
                <w:sz w:val="20"/>
                <w:szCs w:val="20"/>
              </w:rPr>
              <w:t xml:space="preserve"> </w:t>
            </w:r>
            <w:r w:rsidRPr="007270E2">
              <w:rPr>
                <w:rFonts w:ascii="Times New Roman" w:hAnsi="Times New Roman" w:cs="Times New Roman"/>
                <w:sz w:val="20"/>
                <w:szCs w:val="20"/>
              </w:rPr>
              <w:t>Лабораторное оборудование «Электричество»</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6</w:t>
            </w:r>
          </w:p>
        </w:tc>
        <w:tc>
          <w:tcPr>
            <w:tcW w:w="3486" w:type="dxa"/>
          </w:tcPr>
          <w:p w:rsidR="00FF4C43" w:rsidRPr="00D97E0F" w:rsidRDefault="00EC6020" w:rsidP="00FF4C43">
            <w:pPr>
              <w:rPr>
                <w:rFonts w:ascii="Times New Roman" w:hAnsi="Times New Roman" w:cs="Times New Roman"/>
                <w:sz w:val="24"/>
                <w:szCs w:val="24"/>
              </w:rPr>
            </w:pPr>
            <w:r w:rsidRPr="00D97E0F">
              <w:rPr>
                <w:rFonts w:ascii="Times New Roman" w:hAnsi="Times New Roman" w:cs="Times New Roman"/>
                <w:sz w:val="24"/>
                <w:szCs w:val="24"/>
              </w:rPr>
              <w:t xml:space="preserve">Давление. </w:t>
            </w:r>
          </w:p>
          <w:p w:rsidR="00EC6020" w:rsidRPr="00D97E0F" w:rsidRDefault="00EC6020" w:rsidP="00C13E13">
            <w:pPr>
              <w:rPr>
                <w:rFonts w:ascii="Times New Roman" w:hAnsi="Times New Roman" w:cs="Times New Roman"/>
                <w:sz w:val="24"/>
                <w:szCs w:val="24"/>
              </w:rPr>
            </w:pPr>
          </w:p>
        </w:tc>
        <w:tc>
          <w:tcPr>
            <w:tcW w:w="6237" w:type="dxa"/>
          </w:tcPr>
          <w:p w:rsidR="00FF4C43"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Принцип действия простейших механизмов.</w:t>
            </w:r>
          </w:p>
          <w:p w:rsidR="00FF4C43"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 xml:space="preserve">Безопасная работа с режущими и колющими инструментами. </w:t>
            </w:r>
          </w:p>
          <w:p w:rsidR="00EC6020"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Первая медицинская помощь при резаных и колющих ранах</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7</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7</w:t>
            </w:r>
          </w:p>
        </w:tc>
        <w:tc>
          <w:tcPr>
            <w:tcW w:w="3486" w:type="dxa"/>
          </w:tcPr>
          <w:p w:rsidR="00FF4C43" w:rsidRPr="00D97E0F" w:rsidRDefault="00EC6020" w:rsidP="00FF4C43">
            <w:pPr>
              <w:rPr>
                <w:rFonts w:ascii="Times New Roman" w:hAnsi="Times New Roman" w:cs="Times New Roman"/>
                <w:sz w:val="24"/>
                <w:szCs w:val="24"/>
              </w:rPr>
            </w:pPr>
            <w:r w:rsidRPr="00D97E0F">
              <w:rPr>
                <w:rFonts w:ascii="Times New Roman" w:hAnsi="Times New Roman" w:cs="Times New Roman"/>
                <w:sz w:val="24"/>
                <w:szCs w:val="24"/>
              </w:rPr>
              <w:t>Давление на глубине</w:t>
            </w:r>
            <w:r w:rsidRPr="00D97E0F">
              <w:rPr>
                <w:rFonts w:ascii="Times New Roman" w:hAnsi="Times New Roman" w:cs="Times New Roman"/>
                <w:sz w:val="24"/>
                <w:szCs w:val="24"/>
              </w:rPr>
              <w:t xml:space="preserve"> </w:t>
            </w:r>
          </w:p>
          <w:p w:rsidR="00EC6020" w:rsidRPr="00D97E0F" w:rsidRDefault="00EC6020" w:rsidP="00C13E13">
            <w:pPr>
              <w:rPr>
                <w:rFonts w:ascii="Times New Roman" w:hAnsi="Times New Roman" w:cs="Times New Roman"/>
                <w:sz w:val="24"/>
                <w:szCs w:val="24"/>
              </w:rPr>
            </w:pPr>
          </w:p>
        </w:tc>
        <w:tc>
          <w:tcPr>
            <w:tcW w:w="6237" w:type="dxa"/>
          </w:tcPr>
          <w:p w:rsidR="00FF4C43"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Архимедова сила</w:t>
            </w:r>
          </w:p>
          <w:p w:rsidR="00EC6020" w:rsidRPr="00D97E0F" w:rsidRDefault="00FF4C43" w:rsidP="00FF4C43">
            <w:pPr>
              <w:rPr>
                <w:rFonts w:ascii="Times New Roman" w:hAnsi="Times New Roman" w:cs="Times New Roman"/>
                <w:sz w:val="24"/>
                <w:szCs w:val="24"/>
              </w:rPr>
            </w:pPr>
            <w:r w:rsidRPr="00D97E0F">
              <w:rPr>
                <w:rFonts w:ascii="Times New Roman" w:hAnsi="Times New Roman" w:cs="Times New Roman"/>
                <w:sz w:val="24"/>
                <w:szCs w:val="24"/>
              </w:rPr>
              <w:t>Глубоководные погружения с аквалангом и требования безопасности. Правила безопасного поведения на воде.</w:t>
            </w:r>
          </w:p>
        </w:tc>
        <w:tc>
          <w:tcPr>
            <w:tcW w:w="4536" w:type="dxa"/>
          </w:tcPr>
          <w:p w:rsidR="00EC6020" w:rsidRPr="00D97E0F" w:rsidRDefault="00C43F3F" w:rsidP="00C13E13">
            <w:pPr>
              <w:rPr>
                <w:rFonts w:ascii="Times New Roman" w:hAnsi="Times New Roman" w:cs="Times New Roman"/>
                <w:sz w:val="24"/>
                <w:szCs w:val="24"/>
              </w:rPr>
            </w:pPr>
            <w:r w:rsidRPr="00B765A7">
              <w:rPr>
                <w:rFonts w:ascii="Times New Roman" w:hAnsi="Times New Roman"/>
                <w:color w:val="000000"/>
              </w:rPr>
              <w:t>Цифр.  Лаб.</w:t>
            </w:r>
            <w:r>
              <w:rPr>
                <w:rFonts w:ascii="Times New Roman" w:hAnsi="Times New Roman"/>
                <w:color w:val="000000"/>
              </w:rPr>
              <w:t xml:space="preserve">  «Точка роста» (мет</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р</w:t>
            </w:r>
            <w:proofErr w:type="gramEnd"/>
            <w:r>
              <w:rPr>
                <w:rFonts w:ascii="Times New Roman" w:hAnsi="Times New Roman"/>
                <w:color w:val="000000"/>
              </w:rPr>
              <w:t>ек. с. 67-68</w:t>
            </w:r>
            <w:r w:rsidRPr="00B765A7">
              <w:rPr>
                <w:rFonts w:ascii="Times New Roman" w:hAnsi="Times New Roman"/>
                <w:color w:val="000000"/>
              </w:rPr>
              <w:t>)</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8</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8</w:t>
            </w:r>
          </w:p>
        </w:tc>
        <w:tc>
          <w:tcPr>
            <w:tcW w:w="3486" w:type="dxa"/>
          </w:tcPr>
          <w:p w:rsidR="00EC6020" w:rsidRPr="00D97E0F" w:rsidRDefault="00EC6020" w:rsidP="00FF4C43">
            <w:pPr>
              <w:rPr>
                <w:rFonts w:ascii="Times New Roman" w:hAnsi="Times New Roman" w:cs="Times New Roman"/>
                <w:sz w:val="24"/>
                <w:szCs w:val="24"/>
              </w:rPr>
            </w:pPr>
            <w:r w:rsidRPr="00D97E0F">
              <w:rPr>
                <w:rFonts w:ascii="Times New Roman" w:hAnsi="Times New Roman" w:cs="Times New Roman"/>
                <w:sz w:val="24"/>
                <w:szCs w:val="24"/>
              </w:rPr>
              <w:t xml:space="preserve">Атмосфера </w:t>
            </w:r>
          </w:p>
        </w:tc>
        <w:tc>
          <w:tcPr>
            <w:tcW w:w="6237" w:type="dxa"/>
          </w:tcPr>
          <w:p w:rsidR="00EC6020" w:rsidRPr="00D97E0F" w:rsidRDefault="00FF4C43" w:rsidP="00C13E13">
            <w:pPr>
              <w:rPr>
                <w:rFonts w:ascii="Times New Roman" w:hAnsi="Times New Roman" w:cs="Times New Roman"/>
                <w:sz w:val="24"/>
                <w:szCs w:val="24"/>
              </w:rPr>
            </w:pPr>
            <w:r w:rsidRPr="00D97E0F">
              <w:rPr>
                <w:rFonts w:ascii="Times New Roman" w:hAnsi="Times New Roman" w:cs="Times New Roman"/>
                <w:sz w:val="24"/>
                <w:szCs w:val="24"/>
              </w:rPr>
              <w:t>Атмосферное давление Ученики должны уметь объяснять, как мы пьем и дышим.</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9</w:t>
            </w:r>
          </w:p>
        </w:tc>
        <w:tc>
          <w:tcPr>
            <w:tcW w:w="3486" w:type="dxa"/>
          </w:tcPr>
          <w:p w:rsidR="00EC6020" w:rsidRPr="00D97E0F" w:rsidRDefault="00EC6020" w:rsidP="000270B2">
            <w:pPr>
              <w:pStyle w:val="a4"/>
              <w:rPr>
                <w:rFonts w:ascii="Times New Roman" w:hAnsi="Times New Roman"/>
                <w:sz w:val="24"/>
                <w:szCs w:val="24"/>
              </w:rPr>
            </w:pPr>
            <w:r w:rsidRPr="00D97E0F">
              <w:rPr>
                <w:rFonts w:ascii="Times New Roman" w:hAnsi="Times New Roman"/>
                <w:sz w:val="24"/>
                <w:szCs w:val="24"/>
              </w:rPr>
              <w:t>Источники энергии</w:t>
            </w:r>
            <w:r w:rsidRPr="00D97E0F">
              <w:rPr>
                <w:rFonts w:ascii="Times New Roman" w:hAnsi="Times New Roman"/>
                <w:sz w:val="24"/>
                <w:szCs w:val="24"/>
              </w:rPr>
              <w:t xml:space="preserve"> </w:t>
            </w:r>
            <w:r w:rsidR="00355AE3">
              <w:rPr>
                <w:rFonts w:ascii="Times New Roman" w:hAnsi="Times New Roman"/>
                <w:sz w:val="24"/>
                <w:szCs w:val="24"/>
              </w:rPr>
              <w:t xml:space="preserve"> для организма человека</w:t>
            </w:r>
          </w:p>
          <w:p w:rsidR="00EC6020" w:rsidRPr="00D97E0F" w:rsidRDefault="00EC6020" w:rsidP="00C13E13">
            <w:pPr>
              <w:rPr>
                <w:rFonts w:ascii="Times New Roman" w:hAnsi="Times New Roman" w:cs="Times New Roman"/>
                <w:sz w:val="24"/>
                <w:szCs w:val="24"/>
              </w:rPr>
            </w:pPr>
          </w:p>
        </w:tc>
        <w:tc>
          <w:tcPr>
            <w:tcW w:w="6237" w:type="dxa"/>
          </w:tcPr>
          <w:p w:rsidR="00FF4C43" w:rsidRDefault="00FF4C43" w:rsidP="00C13E13">
            <w:pPr>
              <w:rPr>
                <w:rFonts w:ascii="Times New Roman" w:hAnsi="Times New Roman" w:cs="Times New Roman"/>
                <w:sz w:val="24"/>
                <w:szCs w:val="24"/>
              </w:rPr>
            </w:pPr>
            <w:r w:rsidRPr="00D97E0F">
              <w:rPr>
                <w:rFonts w:ascii="Times New Roman" w:hAnsi="Times New Roman" w:cs="Times New Roman"/>
                <w:sz w:val="24"/>
                <w:szCs w:val="24"/>
              </w:rPr>
              <w:t xml:space="preserve">Энергетическая ценность питания </w:t>
            </w:r>
          </w:p>
          <w:p w:rsidR="00FF4C43" w:rsidRDefault="00FF4C43" w:rsidP="00C13E13">
            <w:pPr>
              <w:rPr>
                <w:rFonts w:ascii="Times New Roman" w:hAnsi="Times New Roman" w:cs="Times New Roman"/>
                <w:sz w:val="24"/>
                <w:szCs w:val="24"/>
              </w:rPr>
            </w:pPr>
            <w:r w:rsidRPr="00D97E0F">
              <w:rPr>
                <w:rFonts w:ascii="Times New Roman" w:hAnsi="Times New Roman" w:cs="Times New Roman"/>
                <w:sz w:val="24"/>
                <w:szCs w:val="24"/>
              </w:rPr>
              <w:t xml:space="preserve">Значение белков, жиров, углеводов для жизни и здоровья человека, их источники. </w:t>
            </w:r>
          </w:p>
          <w:p w:rsidR="00EC6020" w:rsidRPr="00D97E0F" w:rsidRDefault="00FF4C43" w:rsidP="00C13E13">
            <w:pPr>
              <w:rPr>
                <w:rFonts w:ascii="Times New Roman" w:hAnsi="Times New Roman" w:cs="Times New Roman"/>
                <w:sz w:val="24"/>
                <w:szCs w:val="24"/>
              </w:rPr>
            </w:pPr>
            <w:r w:rsidRPr="00D97E0F">
              <w:rPr>
                <w:rFonts w:ascii="Times New Roman" w:hAnsi="Times New Roman" w:cs="Times New Roman"/>
                <w:sz w:val="24"/>
                <w:szCs w:val="24"/>
              </w:rPr>
              <w:t>Энергетическая ценность питания, физиологические нормы потребности в основных пищевых веществах и энергии.</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10</w:t>
            </w:r>
          </w:p>
        </w:tc>
        <w:tc>
          <w:tcPr>
            <w:tcW w:w="3486" w:type="dxa"/>
          </w:tcPr>
          <w:p w:rsidR="00EC6020" w:rsidRPr="00D97E0F" w:rsidRDefault="00EC6020" w:rsidP="00355AE3">
            <w:pPr>
              <w:rPr>
                <w:rFonts w:ascii="Times New Roman" w:hAnsi="Times New Roman" w:cs="Times New Roman"/>
                <w:sz w:val="24"/>
                <w:szCs w:val="24"/>
              </w:rPr>
            </w:pPr>
            <w:r w:rsidRPr="00D97E0F">
              <w:rPr>
                <w:rFonts w:ascii="Times New Roman" w:hAnsi="Times New Roman" w:cs="Times New Roman"/>
                <w:sz w:val="24"/>
                <w:szCs w:val="24"/>
              </w:rPr>
              <w:t>Звук.</w:t>
            </w:r>
          </w:p>
        </w:tc>
        <w:tc>
          <w:tcPr>
            <w:tcW w:w="6237" w:type="dxa"/>
          </w:tcPr>
          <w:p w:rsidR="00EC6020" w:rsidRPr="00D97E0F" w:rsidRDefault="00355AE3" w:rsidP="00C13E13">
            <w:pPr>
              <w:rPr>
                <w:rFonts w:ascii="Times New Roman" w:hAnsi="Times New Roman" w:cs="Times New Roman"/>
                <w:sz w:val="24"/>
                <w:szCs w:val="24"/>
              </w:rPr>
            </w:pPr>
            <w:r w:rsidRPr="00D97E0F">
              <w:rPr>
                <w:rFonts w:ascii="Times New Roman" w:hAnsi="Times New Roman" w:cs="Times New Roman"/>
                <w:sz w:val="24"/>
                <w:szCs w:val="24"/>
              </w:rPr>
              <w:t>Воздействие шумов на организм. Признаки утомления органов слуха и способы их снятия</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11</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11</w:t>
            </w:r>
          </w:p>
        </w:tc>
        <w:tc>
          <w:tcPr>
            <w:tcW w:w="3486" w:type="dxa"/>
          </w:tcPr>
          <w:p w:rsidR="00EC6020" w:rsidRPr="00D97E0F" w:rsidRDefault="00EC6020" w:rsidP="00355AE3">
            <w:pPr>
              <w:rPr>
                <w:rFonts w:ascii="Times New Roman" w:hAnsi="Times New Roman" w:cs="Times New Roman"/>
                <w:sz w:val="24"/>
                <w:szCs w:val="24"/>
              </w:rPr>
            </w:pPr>
            <w:r w:rsidRPr="00D97E0F">
              <w:rPr>
                <w:rFonts w:ascii="Times New Roman" w:hAnsi="Times New Roman" w:cs="Times New Roman"/>
                <w:sz w:val="24"/>
                <w:szCs w:val="24"/>
              </w:rPr>
              <w:t>Свет.</w:t>
            </w:r>
          </w:p>
        </w:tc>
        <w:tc>
          <w:tcPr>
            <w:tcW w:w="6237" w:type="dxa"/>
          </w:tcPr>
          <w:p w:rsidR="00EC6020" w:rsidRPr="00D97E0F" w:rsidRDefault="00355AE3" w:rsidP="00C13E13">
            <w:pPr>
              <w:rPr>
                <w:rFonts w:ascii="Times New Roman" w:hAnsi="Times New Roman" w:cs="Times New Roman"/>
                <w:sz w:val="24"/>
                <w:szCs w:val="24"/>
              </w:rPr>
            </w:pPr>
            <w:r w:rsidRPr="00D97E0F">
              <w:rPr>
                <w:rFonts w:ascii="Times New Roman" w:hAnsi="Times New Roman" w:cs="Times New Roman"/>
                <w:sz w:val="24"/>
                <w:szCs w:val="24"/>
              </w:rPr>
              <w:t xml:space="preserve">Источники света. Плоское зеркало Глаз. Очки Дефекты зрения. Профилактика коррекции зрения. Глазодвигательная гимнастика. Признаки утомления </w:t>
            </w:r>
            <w:r w:rsidRPr="00D97E0F">
              <w:rPr>
                <w:rFonts w:ascii="Times New Roman" w:hAnsi="Times New Roman" w:cs="Times New Roman"/>
                <w:sz w:val="24"/>
                <w:szCs w:val="24"/>
              </w:rPr>
              <w:lastRenderedPageBreak/>
              <w:t>органов зрения, способы его снятия</w:t>
            </w:r>
          </w:p>
        </w:tc>
        <w:tc>
          <w:tcPr>
            <w:tcW w:w="4536" w:type="dxa"/>
          </w:tcPr>
          <w:p w:rsidR="00521AA6" w:rsidRPr="0072409F" w:rsidRDefault="00521AA6" w:rsidP="00521AA6">
            <w:pPr>
              <w:tabs>
                <w:tab w:val="left" w:pos="3120"/>
              </w:tabs>
              <w:rPr>
                <w:rFonts w:ascii="Times New Roman" w:hAnsi="Times New Roman" w:cs="Times New Roman"/>
                <w:sz w:val="20"/>
                <w:szCs w:val="20"/>
              </w:rPr>
            </w:pPr>
            <w:r w:rsidRPr="0072409F">
              <w:rPr>
                <w:rFonts w:ascii="Times New Roman" w:hAnsi="Times New Roman" w:cs="Times New Roman"/>
                <w:sz w:val="20"/>
                <w:szCs w:val="20"/>
              </w:rPr>
              <w:lastRenderedPageBreak/>
              <w:t xml:space="preserve">Опыт с цифровой лабораторией </w:t>
            </w:r>
          </w:p>
          <w:p w:rsidR="00521AA6" w:rsidRPr="0072409F" w:rsidRDefault="00521AA6" w:rsidP="00521AA6">
            <w:pPr>
              <w:pStyle w:val="Pa32"/>
              <w:rPr>
                <w:rFonts w:ascii="Times New Roman" w:hAnsi="Times New Roman"/>
                <w:color w:val="000000"/>
                <w:sz w:val="20"/>
                <w:szCs w:val="20"/>
              </w:rPr>
            </w:pPr>
            <w:r w:rsidRPr="0072409F">
              <w:rPr>
                <w:rFonts w:ascii="Times New Roman" w:hAnsi="Times New Roman"/>
                <w:color w:val="000000"/>
                <w:sz w:val="20"/>
                <w:szCs w:val="20"/>
              </w:rPr>
              <w:t xml:space="preserve"> «Изучение яв</w:t>
            </w:r>
            <w:r w:rsidRPr="0072409F">
              <w:rPr>
                <w:rFonts w:ascii="Times New Roman" w:hAnsi="Times New Roman"/>
                <w:color w:val="000000"/>
                <w:sz w:val="20"/>
                <w:szCs w:val="20"/>
              </w:rPr>
              <w:softHyphen/>
              <w:t>ления отраже</w:t>
            </w:r>
            <w:r w:rsidRPr="0072409F">
              <w:rPr>
                <w:rFonts w:ascii="Times New Roman" w:hAnsi="Times New Roman"/>
                <w:color w:val="000000"/>
                <w:sz w:val="20"/>
                <w:szCs w:val="20"/>
              </w:rPr>
              <w:softHyphen/>
              <w:t>ния света» (мет</w:t>
            </w:r>
            <w:proofErr w:type="gramStart"/>
            <w:r w:rsidRPr="0072409F">
              <w:rPr>
                <w:rFonts w:ascii="Times New Roman" w:hAnsi="Times New Roman"/>
                <w:color w:val="000000"/>
                <w:sz w:val="20"/>
                <w:szCs w:val="20"/>
              </w:rPr>
              <w:t>.</w:t>
            </w:r>
            <w:proofErr w:type="gramEnd"/>
            <w:r w:rsidRPr="0072409F">
              <w:rPr>
                <w:rFonts w:ascii="Times New Roman" w:hAnsi="Times New Roman"/>
                <w:color w:val="000000"/>
                <w:sz w:val="20"/>
                <w:szCs w:val="20"/>
              </w:rPr>
              <w:t xml:space="preserve"> </w:t>
            </w:r>
            <w:proofErr w:type="gramStart"/>
            <w:r w:rsidRPr="0072409F">
              <w:rPr>
                <w:rFonts w:ascii="Times New Roman" w:hAnsi="Times New Roman"/>
                <w:color w:val="000000"/>
                <w:sz w:val="20"/>
                <w:szCs w:val="20"/>
              </w:rPr>
              <w:t>р</w:t>
            </w:r>
            <w:proofErr w:type="gramEnd"/>
            <w:r w:rsidRPr="0072409F">
              <w:rPr>
                <w:rFonts w:ascii="Times New Roman" w:hAnsi="Times New Roman"/>
                <w:color w:val="000000"/>
                <w:sz w:val="20"/>
                <w:szCs w:val="20"/>
              </w:rPr>
              <w:t>ек. с. 62)</w:t>
            </w:r>
          </w:p>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12</w:t>
            </w:r>
          </w:p>
        </w:tc>
        <w:tc>
          <w:tcPr>
            <w:tcW w:w="3486" w:type="dxa"/>
          </w:tcPr>
          <w:p w:rsidR="00EC6020" w:rsidRPr="00D97E0F" w:rsidRDefault="00EC6020" w:rsidP="00355AE3">
            <w:pPr>
              <w:rPr>
                <w:rFonts w:ascii="Times New Roman" w:hAnsi="Times New Roman" w:cs="Times New Roman"/>
                <w:sz w:val="24"/>
                <w:szCs w:val="24"/>
              </w:rPr>
            </w:pPr>
            <w:r w:rsidRPr="00D97E0F">
              <w:rPr>
                <w:rFonts w:ascii="Times New Roman" w:hAnsi="Times New Roman" w:cs="Times New Roman"/>
                <w:sz w:val="24"/>
                <w:szCs w:val="24"/>
              </w:rPr>
              <w:t>Солнце</w:t>
            </w:r>
            <w:r w:rsidR="00355AE3">
              <w:rPr>
                <w:rFonts w:ascii="Times New Roman" w:hAnsi="Times New Roman" w:cs="Times New Roman"/>
                <w:sz w:val="24"/>
                <w:szCs w:val="24"/>
              </w:rPr>
              <w:t xml:space="preserve"> и </w:t>
            </w:r>
            <w:r w:rsidRPr="00D97E0F">
              <w:rPr>
                <w:rFonts w:ascii="Times New Roman" w:hAnsi="Times New Roman" w:cs="Times New Roman"/>
                <w:sz w:val="24"/>
                <w:szCs w:val="24"/>
              </w:rPr>
              <w:t xml:space="preserve"> </w:t>
            </w:r>
            <w:r w:rsidRPr="00D97E0F">
              <w:rPr>
                <w:rFonts w:ascii="Times New Roman" w:hAnsi="Times New Roman" w:cs="Times New Roman"/>
                <w:sz w:val="24"/>
                <w:szCs w:val="24"/>
              </w:rPr>
              <w:t>Луна.</w:t>
            </w:r>
            <w:r w:rsidR="00355AE3">
              <w:rPr>
                <w:rFonts w:ascii="Times New Roman" w:hAnsi="Times New Roman" w:cs="Times New Roman"/>
                <w:sz w:val="24"/>
                <w:szCs w:val="24"/>
              </w:rPr>
              <w:t xml:space="preserve"> Их влияние на здоровье человека</w:t>
            </w:r>
          </w:p>
        </w:tc>
        <w:tc>
          <w:tcPr>
            <w:tcW w:w="6237" w:type="dxa"/>
          </w:tcPr>
          <w:p w:rsidR="00355AE3" w:rsidRDefault="00355AE3" w:rsidP="00C13E13">
            <w:pPr>
              <w:rPr>
                <w:rFonts w:ascii="Times New Roman" w:hAnsi="Times New Roman" w:cs="Times New Roman"/>
                <w:sz w:val="24"/>
                <w:szCs w:val="24"/>
              </w:rPr>
            </w:pPr>
            <w:r w:rsidRPr="00355AE3">
              <w:rPr>
                <w:rFonts w:ascii="Times New Roman" w:hAnsi="Times New Roman"/>
                <w:sz w:val="24"/>
                <w:szCs w:val="24"/>
              </w:rPr>
              <w:t>Свет как источник информации человека об окружающем мире. Почему солнечный свет полезен для здоровья? Профилактика защиты глаз в яркий солнечный день, в ясный зимний день, на воде.</w:t>
            </w:r>
            <w:r>
              <w:rPr>
                <w:rFonts w:ascii="Times New Roman" w:hAnsi="Times New Roman"/>
                <w:sz w:val="24"/>
                <w:szCs w:val="24"/>
              </w:rPr>
              <w:t xml:space="preserve"> </w:t>
            </w:r>
            <w:r w:rsidRPr="00D97E0F">
              <w:rPr>
                <w:rFonts w:ascii="Times New Roman" w:hAnsi="Times New Roman" w:cs="Times New Roman"/>
                <w:sz w:val="24"/>
                <w:szCs w:val="24"/>
              </w:rPr>
              <w:t>Активные дни солнца и их влияние на организм человека. Правила приема солнечных ванн. Тепловые удары и оказание первой медицинской помощи</w:t>
            </w:r>
          </w:p>
          <w:p w:rsidR="00EC6020" w:rsidRPr="00D97E0F" w:rsidRDefault="00355AE3" w:rsidP="00C13E13">
            <w:pPr>
              <w:rPr>
                <w:rFonts w:ascii="Times New Roman" w:hAnsi="Times New Roman" w:cs="Times New Roman"/>
                <w:sz w:val="24"/>
                <w:szCs w:val="24"/>
              </w:rPr>
            </w:pPr>
            <w:r w:rsidRPr="00D97E0F">
              <w:rPr>
                <w:rFonts w:ascii="Times New Roman" w:hAnsi="Times New Roman" w:cs="Times New Roman"/>
                <w:sz w:val="24"/>
                <w:szCs w:val="24"/>
              </w:rPr>
              <w:t xml:space="preserve"> </w:t>
            </w:r>
            <w:r w:rsidRPr="00D97E0F">
              <w:rPr>
                <w:rFonts w:ascii="Times New Roman" w:hAnsi="Times New Roman" w:cs="Times New Roman"/>
                <w:sz w:val="24"/>
                <w:szCs w:val="24"/>
              </w:rPr>
              <w:t>Влияние Луны на жизнь человека и растений Ориентация по звездному небу, по Солнцу. Определение времени дня по Солнцу. Преодоление страха перед небесными явлениями</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13</w:t>
            </w:r>
          </w:p>
        </w:tc>
        <w:tc>
          <w:tcPr>
            <w:tcW w:w="45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13</w:t>
            </w:r>
          </w:p>
        </w:tc>
        <w:tc>
          <w:tcPr>
            <w:tcW w:w="3486" w:type="dxa"/>
          </w:tcPr>
          <w:p w:rsidR="00EC6020" w:rsidRPr="00D97E0F" w:rsidRDefault="00EC6020" w:rsidP="000270B2">
            <w:pPr>
              <w:pStyle w:val="a4"/>
              <w:rPr>
                <w:rFonts w:ascii="Times New Roman" w:hAnsi="Times New Roman"/>
                <w:sz w:val="24"/>
                <w:szCs w:val="24"/>
              </w:rPr>
            </w:pPr>
            <w:r w:rsidRPr="00D97E0F">
              <w:rPr>
                <w:rFonts w:ascii="Times New Roman" w:hAnsi="Times New Roman"/>
                <w:sz w:val="24"/>
                <w:szCs w:val="24"/>
              </w:rPr>
              <w:t>Теплопередача</w:t>
            </w:r>
            <w:r w:rsidRPr="00D97E0F">
              <w:rPr>
                <w:rFonts w:ascii="Times New Roman" w:hAnsi="Times New Roman"/>
                <w:sz w:val="24"/>
                <w:szCs w:val="24"/>
              </w:rPr>
              <w:t>.</w:t>
            </w:r>
          </w:p>
          <w:p w:rsidR="00EC6020" w:rsidRPr="00D97E0F" w:rsidRDefault="00EC6020" w:rsidP="00C13E13">
            <w:pPr>
              <w:rPr>
                <w:rFonts w:ascii="Times New Roman" w:hAnsi="Times New Roman" w:cs="Times New Roman"/>
                <w:sz w:val="24"/>
                <w:szCs w:val="24"/>
              </w:rPr>
            </w:pPr>
          </w:p>
        </w:tc>
        <w:tc>
          <w:tcPr>
            <w:tcW w:w="6237" w:type="dxa"/>
          </w:tcPr>
          <w:p w:rsidR="00EC6020" w:rsidRPr="00D97E0F" w:rsidRDefault="00355AE3" w:rsidP="00355AE3">
            <w:pPr>
              <w:pStyle w:val="a4"/>
              <w:rPr>
                <w:rFonts w:ascii="Times New Roman" w:hAnsi="Times New Roman"/>
                <w:sz w:val="24"/>
                <w:szCs w:val="24"/>
              </w:rPr>
            </w:pPr>
            <w:r w:rsidRPr="00D97E0F">
              <w:rPr>
                <w:rFonts w:ascii="Times New Roman" w:hAnsi="Times New Roman"/>
                <w:sz w:val="24"/>
                <w:szCs w:val="24"/>
              </w:rPr>
              <w:t>Примеры теплопередачи в организме человека. Роль кожи в терморегуляции. Гигиена кожи, закаливание</w:t>
            </w:r>
          </w:p>
        </w:tc>
        <w:tc>
          <w:tcPr>
            <w:tcW w:w="4536" w:type="dxa"/>
          </w:tcPr>
          <w:p w:rsidR="00521AA6" w:rsidRPr="00521AA6" w:rsidRDefault="00521AA6" w:rsidP="00521AA6">
            <w:pPr>
              <w:pStyle w:val="Pa32"/>
              <w:rPr>
                <w:rFonts w:ascii="Times New Roman" w:hAnsi="Times New Roman"/>
                <w:color w:val="000000"/>
              </w:rPr>
            </w:pPr>
            <w:r w:rsidRPr="00521AA6">
              <w:rPr>
                <w:rFonts w:ascii="Times New Roman" w:hAnsi="Times New Roman"/>
                <w:color w:val="000000"/>
              </w:rPr>
              <w:t>Демонстрация на цифровой лаборатории «Измерение температуры» (мет</w:t>
            </w:r>
            <w:proofErr w:type="gramStart"/>
            <w:r w:rsidRPr="00521AA6">
              <w:rPr>
                <w:rFonts w:ascii="Times New Roman" w:hAnsi="Times New Roman"/>
                <w:color w:val="000000"/>
              </w:rPr>
              <w:t>.</w:t>
            </w:r>
            <w:proofErr w:type="gramEnd"/>
            <w:r w:rsidRPr="00521AA6">
              <w:rPr>
                <w:rFonts w:ascii="Times New Roman" w:hAnsi="Times New Roman"/>
                <w:color w:val="000000"/>
              </w:rPr>
              <w:t xml:space="preserve"> </w:t>
            </w:r>
            <w:proofErr w:type="gramStart"/>
            <w:r w:rsidRPr="00521AA6">
              <w:rPr>
                <w:rFonts w:ascii="Times New Roman" w:hAnsi="Times New Roman"/>
                <w:color w:val="000000"/>
              </w:rPr>
              <w:t>р</w:t>
            </w:r>
            <w:proofErr w:type="gramEnd"/>
            <w:r w:rsidRPr="00521AA6">
              <w:rPr>
                <w:rFonts w:ascii="Times New Roman" w:hAnsi="Times New Roman"/>
                <w:color w:val="000000"/>
              </w:rPr>
              <w:t>ек. с. 71)</w:t>
            </w:r>
          </w:p>
          <w:p w:rsidR="00521AA6" w:rsidRPr="00521AA6" w:rsidRDefault="00521AA6" w:rsidP="00521AA6">
            <w:pPr>
              <w:pStyle w:val="TableParagraph"/>
              <w:spacing w:before="58" w:line="262" w:lineRule="exact"/>
              <w:ind w:left="116"/>
              <w:rPr>
                <w:rFonts w:ascii="Times New Roman" w:hAnsi="Times New Roman" w:cs="Times New Roman"/>
                <w:sz w:val="24"/>
                <w:szCs w:val="24"/>
                <w:lang w:val="ru-RU"/>
              </w:rPr>
            </w:pPr>
            <w:r w:rsidRPr="00521AA6">
              <w:rPr>
                <w:rFonts w:ascii="Times New Roman" w:hAnsi="Times New Roman" w:cs="Times New Roman"/>
                <w:w w:val="110"/>
                <w:sz w:val="24"/>
                <w:szCs w:val="24"/>
                <w:lang w:val="ru-RU"/>
              </w:rPr>
              <w:t>Демонстрация</w:t>
            </w:r>
          </w:p>
          <w:p w:rsidR="00EC6020" w:rsidRPr="00D97E0F" w:rsidRDefault="00521AA6" w:rsidP="00521AA6">
            <w:pPr>
              <w:pStyle w:val="21"/>
              <w:shd w:val="clear" w:color="auto" w:fill="auto"/>
              <w:spacing w:before="0" w:line="240" w:lineRule="auto"/>
              <w:jc w:val="left"/>
              <w:rPr>
                <w:rFonts w:ascii="Times New Roman" w:hAnsi="Times New Roman" w:cs="Times New Roman"/>
                <w:sz w:val="24"/>
                <w:szCs w:val="24"/>
              </w:rPr>
            </w:pPr>
            <w:r w:rsidRPr="00521AA6">
              <w:rPr>
                <w:rFonts w:ascii="Times New Roman" w:hAnsi="Times New Roman" w:cs="Times New Roman"/>
                <w:sz w:val="24"/>
                <w:szCs w:val="24"/>
              </w:rPr>
              <w:t>«Изменение</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внутренней</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энергии</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тела</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при</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трении</w:t>
            </w:r>
            <w:r w:rsidRPr="00521AA6">
              <w:rPr>
                <w:rFonts w:ascii="Times New Roman" w:hAnsi="Times New Roman" w:cs="Times New Roman"/>
                <w:spacing w:val="1"/>
                <w:sz w:val="24"/>
                <w:szCs w:val="24"/>
              </w:rPr>
              <w:t xml:space="preserve"> </w:t>
            </w:r>
            <w:r w:rsidRPr="00521AA6">
              <w:rPr>
                <w:rFonts w:ascii="Times New Roman" w:hAnsi="Times New Roman" w:cs="Times New Roman"/>
                <w:sz w:val="24"/>
                <w:szCs w:val="24"/>
              </w:rPr>
              <w:t>и</w:t>
            </w:r>
            <w:r w:rsidRPr="00521AA6">
              <w:rPr>
                <w:rFonts w:ascii="Times New Roman" w:hAnsi="Times New Roman" w:cs="Times New Roman"/>
                <w:spacing w:val="1"/>
                <w:sz w:val="24"/>
                <w:szCs w:val="24"/>
              </w:rPr>
              <w:t xml:space="preserve"> </w:t>
            </w:r>
            <w:r w:rsidRPr="00521AA6">
              <w:rPr>
                <w:rFonts w:ascii="Times New Roman" w:hAnsi="Times New Roman" w:cs="Times New Roman"/>
                <w:w w:val="95"/>
                <w:sz w:val="24"/>
                <w:szCs w:val="24"/>
              </w:rPr>
              <w:t>ударе»:</w:t>
            </w:r>
            <w:r w:rsidRPr="00521AA6">
              <w:rPr>
                <w:rFonts w:ascii="Times New Roman" w:hAnsi="Times New Roman" w:cs="Times New Roman"/>
                <w:spacing w:val="9"/>
                <w:w w:val="95"/>
                <w:sz w:val="24"/>
                <w:szCs w:val="24"/>
              </w:rPr>
              <w:t xml:space="preserve"> </w:t>
            </w:r>
            <w:r w:rsidRPr="00521AA6">
              <w:rPr>
                <w:rFonts w:ascii="Times New Roman" w:hAnsi="Times New Roman" w:cs="Times New Roman"/>
                <w:w w:val="95"/>
                <w:sz w:val="24"/>
                <w:szCs w:val="24"/>
              </w:rPr>
              <w:t>датчик</w:t>
            </w:r>
            <w:r w:rsidRPr="00521AA6">
              <w:rPr>
                <w:rFonts w:ascii="Times New Roman" w:hAnsi="Times New Roman" w:cs="Times New Roman"/>
                <w:spacing w:val="1"/>
                <w:w w:val="95"/>
                <w:sz w:val="24"/>
                <w:szCs w:val="24"/>
              </w:rPr>
              <w:t xml:space="preserve"> </w:t>
            </w:r>
            <w:r w:rsidRPr="00521AA6">
              <w:rPr>
                <w:rFonts w:ascii="Times New Roman" w:hAnsi="Times New Roman" w:cs="Times New Roman"/>
                <w:sz w:val="24"/>
                <w:szCs w:val="24"/>
              </w:rPr>
              <w:t>температуры,</w:t>
            </w:r>
            <w:r w:rsidRPr="00521AA6">
              <w:rPr>
                <w:rFonts w:ascii="Times New Roman" w:hAnsi="Times New Roman" w:cs="Times New Roman"/>
                <w:spacing w:val="1"/>
                <w:sz w:val="24"/>
                <w:szCs w:val="24"/>
              </w:rPr>
              <w:t xml:space="preserve"> </w:t>
            </w:r>
            <w:r w:rsidRPr="00521AA6">
              <w:rPr>
                <w:rFonts w:ascii="Times New Roman" w:hAnsi="Times New Roman" w:cs="Times New Roman"/>
                <w:w w:val="90"/>
                <w:sz w:val="24"/>
                <w:szCs w:val="24"/>
              </w:rPr>
              <w:t>две доски, две</w:t>
            </w:r>
            <w:r w:rsidRPr="00521AA6">
              <w:rPr>
                <w:rFonts w:ascii="Times New Roman" w:hAnsi="Times New Roman" w:cs="Times New Roman"/>
                <w:spacing w:val="1"/>
                <w:w w:val="90"/>
                <w:sz w:val="24"/>
                <w:szCs w:val="24"/>
              </w:rPr>
              <w:t xml:space="preserve"> </w:t>
            </w:r>
            <w:r w:rsidRPr="00521AA6">
              <w:rPr>
                <w:rFonts w:ascii="Times New Roman" w:hAnsi="Times New Roman" w:cs="Times New Roman"/>
                <w:w w:val="90"/>
                <w:sz w:val="24"/>
                <w:szCs w:val="24"/>
              </w:rPr>
              <w:t>свинцовые</w:t>
            </w:r>
            <w:r w:rsidRPr="00521AA6">
              <w:rPr>
                <w:rFonts w:ascii="Times New Roman" w:hAnsi="Times New Roman" w:cs="Times New Roman"/>
                <w:spacing w:val="1"/>
                <w:w w:val="90"/>
                <w:sz w:val="24"/>
                <w:szCs w:val="24"/>
              </w:rPr>
              <w:t xml:space="preserve"> </w:t>
            </w:r>
            <w:r w:rsidRPr="00521AA6">
              <w:rPr>
                <w:rFonts w:ascii="Times New Roman" w:hAnsi="Times New Roman" w:cs="Times New Roman"/>
                <w:w w:val="90"/>
                <w:sz w:val="24"/>
                <w:szCs w:val="24"/>
              </w:rPr>
              <w:t>пластинки,</w:t>
            </w:r>
            <w:r w:rsidRPr="00521AA6">
              <w:rPr>
                <w:rFonts w:ascii="Times New Roman" w:hAnsi="Times New Roman" w:cs="Times New Roman"/>
                <w:spacing w:val="6"/>
                <w:w w:val="90"/>
                <w:sz w:val="24"/>
                <w:szCs w:val="24"/>
              </w:rPr>
              <w:t xml:space="preserve"> </w:t>
            </w:r>
            <w:r w:rsidRPr="00521AA6">
              <w:rPr>
                <w:rFonts w:ascii="Times New Roman" w:hAnsi="Times New Roman" w:cs="Times New Roman"/>
                <w:w w:val="90"/>
                <w:sz w:val="24"/>
                <w:szCs w:val="24"/>
              </w:rPr>
              <w:t>молоток</w:t>
            </w:r>
            <w:r>
              <w:rPr>
                <w:rFonts w:ascii="Times New Roman" w:hAnsi="Times New Roman" w:cs="Times New Roman"/>
                <w:w w:val="90"/>
                <w:sz w:val="24"/>
                <w:szCs w:val="24"/>
              </w:rPr>
              <w:t>.</w:t>
            </w:r>
          </w:p>
        </w:tc>
      </w:tr>
      <w:tr w:rsidR="00355AE3" w:rsidRPr="00D97E0F" w:rsidTr="0029293F">
        <w:tc>
          <w:tcPr>
            <w:tcW w:w="15417" w:type="dxa"/>
            <w:gridSpan w:val="5"/>
          </w:tcPr>
          <w:p w:rsidR="00355AE3" w:rsidRPr="00D97E0F" w:rsidRDefault="00355AE3" w:rsidP="00C13E13">
            <w:pPr>
              <w:rPr>
                <w:rFonts w:ascii="Times New Roman" w:hAnsi="Times New Roman" w:cs="Times New Roman"/>
                <w:sz w:val="24"/>
                <w:szCs w:val="24"/>
              </w:rPr>
            </w:pPr>
            <w:r w:rsidRPr="00D97E0F">
              <w:rPr>
                <w:rFonts w:ascii="Times New Roman" w:hAnsi="Times New Roman" w:cs="Times New Roman"/>
                <w:sz w:val="24"/>
                <w:szCs w:val="24"/>
                <w:lang w:val="en-US"/>
              </w:rPr>
              <w:t>II</w:t>
            </w:r>
            <w:r w:rsidRPr="00D97E0F">
              <w:rPr>
                <w:rFonts w:ascii="Times New Roman" w:hAnsi="Times New Roman" w:cs="Times New Roman"/>
                <w:sz w:val="24"/>
                <w:szCs w:val="24"/>
              </w:rPr>
              <w:t xml:space="preserve"> Физика в нашем доме</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14</w:t>
            </w:r>
          </w:p>
        </w:tc>
        <w:tc>
          <w:tcPr>
            <w:tcW w:w="456" w:type="dxa"/>
          </w:tcPr>
          <w:p w:rsidR="00EC6020" w:rsidRPr="00D97E0F" w:rsidRDefault="00EC6020" w:rsidP="00355AE3">
            <w:pPr>
              <w:rPr>
                <w:rFonts w:ascii="Times New Roman" w:hAnsi="Times New Roman" w:cs="Times New Roman"/>
                <w:sz w:val="24"/>
                <w:szCs w:val="24"/>
              </w:rPr>
            </w:pPr>
            <w:r w:rsidRPr="00D97E0F">
              <w:rPr>
                <w:rFonts w:ascii="Times New Roman" w:hAnsi="Times New Roman" w:cs="Times New Roman"/>
                <w:sz w:val="24"/>
                <w:szCs w:val="24"/>
              </w:rPr>
              <w:t>1</w:t>
            </w:r>
          </w:p>
        </w:tc>
        <w:tc>
          <w:tcPr>
            <w:tcW w:w="3486" w:type="dxa"/>
          </w:tcPr>
          <w:p w:rsidR="00EC6020" w:rsidRPr="00D97E0F" w:rsidRDefault="00355AE3" w:rsidP="00C13E13">
            <w:pPr>
              <w:rPr>
                <w:rFonts w:ascii="Times New Roman" w:hAnsi="Times New Roman" w:cs="Times New Roman"/>
                <w:sz w:val="24"/>
                <w:szCs w:val="24"/>
              </w:rPr>
            </w:pPr>
            <w:r>
              <w:rPr>
                <w:rFonts w:ascii="Times New Roman" w:hAnsi="Times New Roman" w:cs="Times New Roman"/>
                <w:sz w:val="24"/>
                <w:szCs w:val="24"/>
              </w:rPr>
              <w:t>Домашние устройства и их характеристики</w:t>
            </w:r>
          </w:p>
        </w:tc>
        <w:tc>
          <w:tcPr>
            <w:tcW w:w="6237" w:type="dxa"/>
          </w:tcPr>
          <w:p w:rsidR="00EC6020" w:rsidRPr="00D97E0F" w:rsidRDefault="00355AE3"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Устройство, действие и назначение различных приборов на конкретных примерах домашних измерений</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15</w:t>
            </w:r>
          </w:p>
        </w:tc>
        <w:tc>
          <w:tcPr>
            <w:tcW w:w="456" w:type="dxa"/>
          </w:tcPr>
          <w:p w:rsidR="00EC6020" w:rsidRPr="00D97E0F" w:rsidRDefault="00355AE3" w:rsidP="00C13E13">
            <w:pPr>
              <w:rPr>
                <w:rFonts w:ascii="Times New Roman" w:hAnsi="Times New Roman" w:cs="Times New Roman"/>
                <w:sz w:val="24"/>
                <w:szCs w:val="24"/>
              </w:rPr>
            </w:pPr>
            <w:r>
              <w:rPr>
                <w:rFonts w:ascii="Times New Roman" w:hAnsi="Times New Roman" w:cs="Times New Roman"/>
                <w:sz w:val="24"/>
                <w:szCs w:val="24"/>
              </w:rPr>
              <w:t>2</w:t>
            </w:r>
          </w:p>
        </w:tc>
        <w:tc>
          <w:tcPr>
            <w:tcW w:w="3486" w:type="dxa"/>
          </w:tcPr>
          <w:p w:rsidR="00EC6020" w:rsidRPr="00D97E0F" w:rsidRDefault="00EC6020" w:rsidP="00355AE3">
            <w:pPr>
              <w:rPr>
                <w:rFonts w:ascii="Times New Roman" w:hAnsi="Times New Roman" w:cs="Times New Roman"/>
                <w:sz w:val="24"/>
                <w:szCs w:val="24"/>
              </w:rPr>
            </w:pPr>
            <w:r w:rsidRPr="00D97E0F">
              <w:rPr>
                <w:rFonts w:ascii="Times New Roman" w:eastAsia="Traditional Arabic" w:hAnsi="Times New Roman" w:cs="Times New Roman"/>
                <w:sz w:val="24"/>
                <w:szCs w:val="24"/>
              </w:rPr>
              <w:t>Принцип действия рычагов и других простых механизмов на примере работы домашних приборов</w:t>
            </w:r>
            <w:r w:rsidRPr="00D97E0F">
              <w:rPr>
                <w:rFonts w:ascii="Times New Roman" w:eastAsia="Traditional Arabic" w:hAnsi="Times New Roman" w:cs="Times New Roman"/>
                <w:sz w:val="24"/>
                <w:szCs w:val="24"/>
              </w:rPr>
              <w:t xml:space="preserve"> </w:t>
            </w:r>
          </w:p>
        </w:tc>
        <w:tc>
          <w:tcPr>
            <w:tcW w:w="6237" w:type="dxa"/>
          </w:tcPr>
          <w:p w:rsidR="00EC6020" w:rsidRPr="00D97E0F" w:rsidRDefault="00355AE3"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Зависимость давления от площади опоры (для объяснения действия различных ножей, ножниц).</w:t>
            </w:r>
          </w:p>
        </w:tc>
        <w:tc>
          <w:tcPr>
            <w:tcW w:w="4536" w:type="dxa"/>
          </w:tcPr>
          <w:p w:rsidR="00EC6020" w:rsidRPr="00D97E0F" w:rsidRDefault="00C43F3F" w:rsidP="00C13E13">
            <w:pPr>
              <w:rPr>
                <w:rFonts w:ascii="Times New Roman" w:hAnsi="Times New Roman" w:cs="Times New Roman"/>
                <w:sz w:val="24"/>
                <w:szCs w:val="24"/>
              </w:rPr>
            </w:pPr>
            <w:r w:rsidRPr="00B765A7">
              <w:rPr>
                <w:rFonts w:ascii="Times New Roman" w:hAnsi="Times New Roman"/>
                <w:color w:val="000000"/>
              </w:rPr>
              <w:t>Цифр.  Лаб.  «Точка роста» (мет</w:t>
            </w:r>
            <w:proofErr w:type="gramStart"/>
            <w:r w:rsidRPr="00B765A7">
              <w:rPr>
                <w:rFonts w:ascii="Times New Roman" w:hAnsi="Times New Roman"/>
                <w:color w:val="000000"/>
              </w:rPr>
              <w:t>.</w:t>
            </w:r>
            <w:proofErr w:type="gramEnd"/>
            <w:r w:rsidRPr="00B765A7">
              <w:rPr>
                <w:rFonts w:ascii="Times New Roman" w:hAnsi="Times New Roman"/>
                <w:color w:val="000000"/>
              </w:rPr>
              <w:t xml:space="preserve"> </w:t>
            </w:r>
            <w:proofErr w:type="gramStart"/>
            <w:r w:rsidRPr="00B765A7">
              <w:rPr>
                <w:rFonts w:ascii="Times New Roman" w:hAnsi="Times New Roman"/>
                <w:color w:val="000000"/>
              </w:rPr>
              <w:t>р</w:t>
            </w:r>
            <w:proofErr w:type="gramEnd"/>
            <w:r w:rsidRPr="00B765A7">
              <w:rPr>
                <w:rFonts w:ascii="Times New Roman" w:hAnsi="Times New Roman"/>
                <w:color w:val="000000"/>
              </w:rPr>
              <w:t>ек. с. 57)</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16</w:t>
            </w:r>
          </w:p>
        </w:tc>
        <w:tc>
          <w:tcPr>
            <w:tcW w:w="456" w:type="dxa"/>
          </w:tcPr>
          <w:p w:rsidR="00EC6020" w:rsidRPr="00D97E0F" w:rsidRDefault="00355AE3" w:rsidP="00C13E13">
            <w:pPr>
              <w:rPr>
                <w:rFonts w:ascii="Times New Roman" w:hAnsi="Times New Roman" w:cs="Times New Roman"/>
                <w:sz w:val="24"/>
                <w:szCs w:val="24"/>
              </w:rPr>
            </w:pPr>
            <w:r>
              <w:rPr>
                <w:rFonts w:ascii="Times New Roman" w:hAnsi="Times New Roman" w:cs="Times New Roman"/>
                <w:sz w:val="24"/>
                <w:szCs w:val="24"/>
              </w:rPr>
              <w:t>3</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Условия равновесия тел, имеющих площадь опоры, устойчивости тел</w:t>
            </w:r>
          </w:p>
        </w:tc>
        <w:tc>
          <w:tcPr>
            <w:tcW w:w="6237" w:type="dxa"/>
          </w:tcPr>
          <w:p w:rsidR="00EC6020" w:rsidRPr="00D97E0F" w:rsidRDefault="00EC6020" w:rsidP="00C13E13">
            <w:pPr>
              <w:rPr>
                <w:rFonts w:ascii="Times New Roman" w:hAnsi="Times New Roman" w:cs="Times New Roman"/>
                <w:sz w:val="24"/>
                <w:szCs w:val="24"/>
              </w:rPr>
            </w:pPr>
          </w:p>
        </w:tc>
        <w:tc>
          <w:tcPr>
            <w:tcW w:w="4536" w:type="dxa"/>
          </w:tcPr>
          <w:p w:rsidR="00EC6020" w:rsidRPr="00D97E0F" w:rsidRDefault="00C43F3F" w:rsidP="00C13E13">
            <w:pPr>
              <w:rPr>
                <w:rFonts w:ascii="Times New Roman" w:hAnsi="Times New Roman" w:cs="Times New Roman"/>
                <w:sz w:val="24"/>
                <w:szCs w:val="24"/>
              </w:rPr>
            </w:pPr>
            <w:r w:rsidRPr="00B765A7">
              <w:rPr>
                <w:rFonts w:ascii="Times New Roman" w:hAnsi="Times New Roman"/>
                <w:color w:val="000000"/>
              </w:rPr>
              <w:t>работа с цифр лаб. «Изуче</w:t>
            </w:r>
            <w:r w:rsidRPr="00B765A7">
              <w:rPr>
                <w:rFonts w:ascii="Times New Roman" w:hAnsi="Times New Roman"/>
                <w:color w:val="000000"/>
              </w:rPr>
              <w:softHyphen/>
              <w:t>ние подвижных и неподвижных блоков»</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17</w:t>
            </w:r>
          </w:p>
        </w:tc>
        <w:tc>
          <w:tcPr>
            <w:tcW w:w="456" w:type="dxa"/>
          </w:tcPr>
          <w:p w:rsidR="00EC6020" w:rsidRPr="00D97E0F" w:rsidRDefault="00355AE3" w:rsidP="00C13E13">
            <w:pPr>
              <w:rPr>
                <w:rFonts w:ascii="Times New Roman" w:hAnsi="Times New Roman" w:cs="Times New Roman"/>
                <w:sz w:val="24"/>
                <w:szCs w:val="24"/>
              </w:rPr>
            </w:pPr>
            <w:r>
              <w:rPr>
                <w:rFonts w:ascii="Times New Roman" w:hAnsi="Times New Roman" w:cs="Times New Roman"/>
                <w:sz w:val="24"/>
                <w:szCs w:val="24"/>
              </w:rPr>
              <w:t>4</w:t>
            </w:r>
          </w:p>
        </w:tc>
        <w:tc>
          <w:tcPr>
            <w:tcW w:w="3486" w:type="dxa"/>
          </w:tcPr>
          <w:p w:rsidR="00EC6020" w:rsidRPr="00D97E0F" w:rsidRDefault="00355AE3" w:rsidP="00C13E13">
            <w:pPr>
              <w:rPr>
                <w:rFonts w:ascii="Times New Roman" w:hAnsi="Times New Roman" w:cs="Times New Roman"/>
                <w:sz w:val="24"/>
                <w:szCs w:val="24"/>
              </w:rPr>
            </w:pPr>
            <w:r w:rsidRPr="00355AE3">
              <w:rPr>
                <w:rFonts w:ascii="Times New Roman" w:hAnsi="Times New Roman" w:cs="Times New Roman"/>
                <w:sz w:val="24"/>
                <w:szCs w:val="24"/>
              </w:rPr>
              <w:t>Свойства сообщающихся сосудов</w:t>
            </w:r>
          </w:p>
        </w:tc>
        <w:tc>
          <w:tcPr>
            <w:tcW w:w="6237" w:type="dxa"/>
          </w:tcPr>
          <w:p w:rsidR="00EC6020" w:rsidRPr="00D97E0F" w:rsidRDefault="00355AE3"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Свойства сообщающихся сосудов (для объяснения фонтанов, водопровода). Домашний фонтан. Зависимость давления движущейся жидкости от скорости ее течения (для объяснения действия пульверизатора).</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456" w:type="dxa"/>
          </w:tcPr>
          <w:p w:rsidR="00EC6020" w:rsidRPr="00D97E0F" w:rsidRDefault="00355AE3" w:rsidP="00C13E13">
            <w:pPr>
              <w:rPr>
                <w:rFonts w:ascii="Times New Roman" w:hAnsi="Times New Roman" w:cs="Times New Roman"/>
                <w:sz w:val="24"/>
                <w:szCs w:val="24"/>
              </w:rPr>
            </w:pPr>
            <w:r>
              <w:rPr>
                <w:rFonts w:ascii="Times New Roman" w:hAnsi="Times New Roman" w:cs="Times New Roman"/>
                <w:sz w:val="24"/>
                <w:szCs w:val="24"/>
              </w:rPr>
              <w:t>5</w:t>
            </w:r>
          </w:p>
        </w:tc>
        <w:tc>
          <w:tcPr>
            <w:tcW w:w="3486" w:type="dxa"/>
          </w:tcPr>
          <w:p w:rsidR="00EC6020" w:rsidRPr="00D97E0F" w:rsidRDefault="00EC6020" w:rsidP="00C43F3F">
            <w:pPr>
              <w:rPr>
                <w:rFonts w:ascii="Times New Roman" w:hAnsi="Times New Roman" w:cs="Times New Roman"/>
                <w:sz w:val="24"/>
                <w:szCs w:val="24"/>
              </w:rPr>
            </w:pPr>
            <w:r w:rsidRPr="00D97E0F">
              <w:rPr>
                <w:rFonts w:ascii="Times New Roman" w:eastAsia="Traditional Arabic" w:hAnsi="Times New Roman" w:cs="Times New Roman"/>
                <w:sz w:val="24"/>
                <w:szCs w:val="24"/>
              </w:rPr>
              <w:t>Тепловое действие тока</w:t>
            </w:r>
          </w:p>
        </w:tc>
        <w:tc>
          <w:tcPr>
            <w:tcW w:w="6237" w:type="dxa"/>
          </w:tcPr>
          <w:p w:rsidR="00EC6020" w:rsidRPr="00D97E0F" w:rsidRDefault="00C43F3F" w:rsidP="00C13E13">
            <w:pPr>
              <w:rPr>
                <w:rFonts w:ascii="Times New Roman" w:hAnsi="Times New Roman" w:cs="Times New Roman"/>
                <w:sz w:val="24"/>
                <w:szCs w:val="24"/>
              </w:rPr>
            </w:pPr>
            <w:r>
              <w:rPr>
                <w:rFonts w:ascii="Times New Roman" w:eastAsia="Traditional Arabic" w:hAnsi="Times New Roman" w:cs="Times New Roman"/>
                <w:sz w:val="24"/>
                <w:szCs w:val="24"/>
              </w:rPr>
              <w:t>О</w:t>
            </w:r>
            <w:r w:rsidRPr="00D97E0F">
              <w:rPr>
                <w:rFonts w:ascii="Times New Roman" w:eastAsia="Traditional Arabic" w:hAnsi="Times New Roman" w:cs="Times New Roman"/>
                <w:sz w:val="24"/>
                <w:szCs w:val="24"/>
              </w:rPr>
              <w:t>бъяснение устройства и действия различных нагревательных приборов.</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19</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6</w:t>
            </w:r>
          </w:p>
        </w:tc>
        <w:tc>
          <w:tcPr>
            <w:tcW w:w="3486" w:type="dxa"/>
          </w:tcPr>
          <w:p w:rsidR="00EC6020" w:rsidRPr="00D97E0F" w:rsidRDefault="00EC6020" w:rsidP="00D97E0F">
            <w:pPr>
              <w:rPr>
                <w:rFonts w:ascii="Times New Roman" w:hAnsi="Times New Roman" w:cs="Times New Roman"/>
                <w:sz w:val="24"/>
                <w:szCs w:val="24"/>
              </w:rPr>
            </w:pPr>
            <w:r w:rsidRPr="00D97E0F">
              <w:rPr>
                <w:rFonts w:ascii="Times New Roman" w:eastAsia="Traditional Arabic" w:hAnsi="Times New Roman" w:cs="Times New Roman"/>
                <w:sz w:val="24"/>
                <w:szCs w:val="24"/>
              </w:rPr>
              <w:t xml:space="preserve">Механическое действие тока. </w:t>
            </w:r>
          </w:p>
        </w:tc>
        <w:tc>
          <w:tcPr>
            <w:tcW w:w="6237"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Превращение электрического тока в механическое движение</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20</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7</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Магнитное действие тока.</w:t>
            </w:r>
          </w:p>
        </w:tc>
        <w:tc>
          <w:tcPr>
            <w:tcW w:w="6237"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Электромагниты в быту</w:t>
            </w:r>
          </w:p>
        </w:tc>
        <w:tc>
          <w:tcPr>
            <w:tcW w:w="4536" w:type="dxa"/>
          </w:tcPr>
          <w:p w:rsidR="00EC6020" w:rsidRPr="00D97E0F" w:rsidRDefault="00521AA6" w:rsidP="00521AA6">
            <w:pPr>
              <w:pStyle w:val="Pa32"/>
              <w:rPr>
                <w:rFonts w:ascii="Times New Roman" w:hAnsi="Times New Roman"/>
              </w:rPr>
            </w:pPr>
            <w:r w:rsidRPr="0072409F">
              <w:rPr>
                <w:rFonts w:ascii="Times New Roman" w:hAnsi="Times New Roman"/>
                <w:color w:val="000000"/>
                <w:sz w:val="20"/>
                <w:szCs w:val="20"/>
              </w:rPr>
              <w:t>Демонстрация с цифр лаб. «Изучение маг</w:t>
            </w:r>
            <w:r w:rsidRPr="0072409F">
              <w:rPr>
                <w:rFonts w:ascii="Times New Roman" w:hAnsi="Times New Roman"/>
                <w:color w:val="000000"/>
                <w:sz w:val="20"/>
                <w:szCs w:val="20"/>
              </w:rPr>
              <w:softHyphen/>
              <w:t>нитного поля постоянных магнитов» (мет</w:t>
            </w:r>
            <w:proofErr w:type="gramStart"/>
            <w:r w:rsidRPr="0072409F">
              <w:rPr>
                <w:rFonts w:ascii="Times New Roman" w:hAnsi="Times New Roman"/>
                <w:color w:val="000000"/>
                <w:sz w:val="20"/>
                <w:szCs w:val="20"/>
              </w:rPr>
              <w:t>.</w:t>
            </w:r>
            <w:proofErr w:type="gramEnd"/>
            <w:r w:rsidRPr="0072409F">
              <w:rPr>
                <w:rFonts w:ascii="Times New Roman" w:hAnsi="Times New Roman"/>
                <w:color w:val="000000"/>
                <w:sz w:val="20"/>
                <w:szCs w:val="20"/>
              </w:rPr>
              <w:t xml:space="preserve"> </w:t>
            </w:r>
            <w:proofErr w:type="gramStart"/>
            <w:r w:rsidRPr="0072409F">
              <w:rPr>
                <w:rFonts w:ascii="Times New Roman" w:hAnsi="Times New Roman"/>
                <w:color w:val="000000"/>
                <w:sz w:val="20"/>
                <w:szCs w:val="20"/>
              </w:rPr>
              <w:t>р</w:t>
            </w:r>
            <w:proofErr w:type="gramEnd"/>
            <w:r w:rsidRPr="0072409F">
              <w:rPr>
                <w:rFonts w:ascii="Times New Roman" w:hAnsi="Times New Roman"/>
                <w:color w:val="000000"/>
                <w:sz w:val="20"/>
                <w:szCs w:val="20"/>
              </w:rPr>
              <w:t>ек. с. 91)</w:t>
            </w: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21</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8</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Основы радиопередачи и радиоприема</w:t>
            </w:r>
          </w:p>
        </w:tc>
        <w:tc>
          <w:tcPr>
            <w:tcW w:w="6237" w:type="dxa"/>
          </w:tcPr>
          <w:p w:rsidR="00EC6020" w:rsidRPr="00D97E0F" w:rsidRDefault="00EC6020" w:rsidP="00C13E13">
            <w:pPr>
              <w:rPr>
                <w:rFonts w:ascii="Times New Roman" w:hAnsi="Times New Roman" w:cs="Times New Roman"/>
                <w:sz w:val="24"/>
                <w:szCs w:val="24"/>
              </w:rPr>
            </w:pP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22</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9</w:t>
            </w:r>
          </w:p>
        </w:tc>
        <w:tc>
          <w:tcPr>
            <w:tcW w:w="3486" w:type="dxa"/>
          </w:tcPr>
          <w:p w:rsidR="00EC6020" w:rsidRPr="00D97E0F" w:rsidRDefault="00EC6020" w:rsidP="00C43F3F">
            <w:pPr>
              <w:rPr>
                <w:rFonts w:ascii="Times New Roman" w:hAnsi="Times New Roman" w:cs="Times New Roman"/>
                <w:sz w:val="24"/>
                <w:szCs w:val="24"/>
              </w:rPr>
            </w:pPr>
            <w:r w:rsidRPr="00D97E0F">
              <w:rPr>
                <w:rFonts w:ascii="Times New Roman" w:eastAsia="Traditional Arabic" w:hAnsi="Times New Roman" w:cs="Times New Roman"/>
                <w:sz w:val="24"/>
                <w:szCs w:val="24"/>
              </w:rPr>
              <w:t xml:space="preserve">Природа звука и его основные характеристики </w:t>
            </w:r>
          </w:p>
        </w:tc>
        <w:tc>
          <w:tcPr>
            <w:tcW w:w="6237" w:type="dxa"/>
          </w:tcPr>
          <w:p w:rsidR="00EC6020" w:rsidRPr="00D97E0F" w:rsidRDefault="00C43F3F" w:rsidP="00C43F3F">
            <w:pPr>
              <w:rPr>
                <w:rFonts w:ascii="Times New Roman" w:hAnsi="Times New Roman" w:cs="Times New Roman"/>
                <w:sz w:val="24"/>
                <w:szCs w:val="24"/>
              </w:rPr>
            </w:pPr>
            <w:proofErr w:type="gramStart"/>
            <w:r>
              <w:rPr>
                <w:rFonts w:ascii="Times New Roman" w:eastAsia="Traditional Arabic" w:hAnsi="Times New Roman" w:cs="Times New Roman"/>
                <w:sz w:val="24"/>
                <w:szCs w:val="24"/>
              </w:rPr>
              <w:t>М</w:t>
            </w:r>
            <w:r w:rsidRPr="00D97E0F">
              <w:rPr>
                <w:rFonts w:ascii="Times New Roman" w:eastAsia="Traditional Arabic" w:hAnsi="Times New Roman" w:cs="Times New Roman"/>
                <w:sz w:val="24"/>
                <w:szCs w:val="24"/>
              </w:rPr>
              <w:t>узыкальных</w:t>
            </w:r>
            <w:proofErr w:type="gramEnd"/>
            <w:r w:rsidRPr="00D97E0F">
              <w:rPr>
                <w:rFonts w:ascii="Times New Roman" w:eastAsia="Traditional Arabic" w:hAnsi="Times New Roman" w:cs="Times New Roman"/>
                <w:sz w:val="24"/>
                <w:szCs w:val="24"/>
              </w:rPr>
              <w:t xml:space="preserve"> инструмент</w:t>
            </w:r>
            <w:r>
              <w:rPr>
                <w:rFonts w:ascii="Times New Roman" w:eastAsia="Traditional Arabic" w:hAnsi="Times New Roman" w:cs="Times New Roman"/>
                <w:sz w:val="24"/>
                <w:szCs w:val="24"/>
              </w:rPr>
              <w:t>ы</w:t>
            </w:r>
            <w:r w:rsidRPr="00D97E0F">
              <w:rPr>
                <w:rFonts w:ascii="Times New Roman" w:eastAsia="Traditional Arabic" w:hAnsi="Times New Roman" w:cs="Times New Roman"/>
                <w:sz w:val="24"/>
                <w:szCs w:val="24"/>
              </w:rPr>
              <w:t>. Назначение резонаторных ящиков гитары, пианино, скрипки. Реверберация («комнатное эхо»).</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23</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10</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Распространение звука в различных средах (для объяснения действия звукоизоляционных материалов).</w:t>
            </w:r>
          </w:p>
        </w:tc>
        <w:tc>
          <w:tcPr>
            <w:tcW w:w="6237" w:type="dxa"/>
          </w:tcPr>
          <w:p w:rsidR="00EC6020" w:rsidRPr="00D97E0F" w:rsidRDefault="00EC6020" w:rsidP="00C13E13">
            <w:pPr>
              <w:rPr>
                <w:rFonts w:ascii="Times New Roman" w:hAnsi="Times New Roman" w:cs="Times New Roman"/>
                <w:sz w:val="24"/>
                <w:szCs w:val="24"/>
              </w:rPr>
            </w:pP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24</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11</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eastAsia="Traditional Arabic" w:hAnsi="Times New Roman" w:cs="Times New Roman"/>
                <w:sz w:val="24"/>
                <w:szCs w:val="24"/>
              </w:rPr>
              <w:t>Применение линз в домашних оптических приборах.</w:t>
            </w:r>
          </w:p>
        </w:tc>
        <w:tc>
          <w:tcPr>
            <w:tcW w:w="6237" w:type="dxa"/>
          </w:tcPr>
          <w:p w:rsidR="00EC6020" w:rsidRPr="00355AE3" w:rsidRDefault="00355AE3" w:rsidP="00C13E13">
            <w:pPr>
              <w:rPr>
                <w:rFonts w:ascii="Times New Roman" w:hAnsi="Times New Roman" w:cs="Times New Roman"/>
                <w:sz w:val="24"/>
                <w:szCs w:val="24"/>
              </w:rPr>
            </w:pPr>
            <w:r w:rsidRPr="00355AE3">
              <w:rPr>
                <w:rFonts w:ascii="Times New Roman" w:hAnsi="Times New Roman"/>
                <w:sz w:val="24"/>
                <w:szCs w:val="24"/>
                <w:lang w:eastAsia="ru-RU"/>
              </w:rPr>
              <w:t>Микроскоп, фотоаппарат</w:t>
            </w:r>
            <w:proofErr w:type="gramStart"/>
            <w:r w:rsidRPr="00355AE3">
              <w:rPr>
                <w:rFonts w:ascii="Times New Roman" w:hAnsi="Times New Roman"/>
                <w:sz w:val="24"/>
                <w:szCs w:val="24"/>
                <w:lang w:eastAsia="ru-RU"/>
              </w:rPr>
              <w:t xml:space="preserve"> ,</w:t>
            </w:r>
            <w:proofErr w:type="gramEnd"/>
            <w:r w:rsidRPr="00355AE3">
              <w:rPr>
                <w:rFonts w:ascii="Times New Roman" w:hAnsi="Times New Roman"/>
                <w:sz w:val="24"/>
                <w:szCs w:val="24"/>
                <w:lang w:eastAsia="ru-RU"/>
              </w:rPr>
              <w:t>телескоп. Физика и химия в фотографиях (выставка физико-химических явлений).</w:t>
            </w:r>
          </w:p>
        </w:tc>
        <w:tc>
          <w:tcPr>
            <w:tcW w:w="4536" w:type="dxa"/>
          </w:tcPr>
          <w:p w:rsidR="00EC6020" w:rsidRPr="00D97E0F" w:rsidRDefault="00EC6020" w:rsidP="00C13E13">
            <w:pPr>
              <w:rPr>
                <w:rFonts w:ascii="Times New Roman" w:hAnsi="Times New Roman" w:cs="Times New Roman"/>
                <w:sz w:val="24"/>
                <w:szCs w:val="24"/>
              </w:rPr>
            </w:pPr>
          </w:p>
        </w:tc>
      </w:tr>
      <w:tr w:rsidR="00EC6020" w:rsidRPr="00D97E0F" w:rsidTr="0029293F">
        <w:tc>
          <w:tcPr>
            <w:tcW w:w="702" w:type="dxa"/>
          </w:tcPr>
          <w:p w:rsidR="00EC6020" w:rsidRPr="00D97E0F" w:rsidRDefault="00EC6020" w:rsidP="00C13E13">
            <w:pPr>
              <w:rPr>
                <w:rFonts w:ascii="Times New Roman" w:hAnsi="Times New Roman" w:cs="Times New Roman"/>
                <w:sz w:val="24"/>
                <w:szCs w:val="24"/>
              </w:rPr>
            </w:pPr>
            <w:r>
              <w:rPr>
                <w:rFonts w:ascii="Times New Roman" w:hAnsi="Times New Roman" w:cs="Times New Roman"/>
                <w:sz w:val="24"/>
                <w:szCs w:val="24"/>
              </w:rPr>
              <w:t>25</w:t>
            </w:r>
          </w:p>
        </w:tc>
        <w:tc>
          <w:tcPr>
            <w:tcW w:w="456" w:type="dxa"/>
          </w:tcPr>
          <w:p w:rsidR="00EC6020" w:rsidRPr="00D97E0F" w:rsidRDefault="00C43F3F" w:rsidP="00C13E13">
            <w:pPr>
              <w:rPr>
                <w:rFonts w:ascii="Times New Roman" w:hAnsi="Times New Roman" w:cs="Times New Roman"/>
                <w:sz w:val="24"/>
                <w:szCs w:val="24"/>
              </w:rPr>
            </w:pPr>
            <w:r>
              <w:rPr>
                <w:rFonts w:ascii="Times New Roman" w:hAnsi="Times New Roman" w:cs="Times New Roman"/>
                <w:sz w:val="24"/>
                <w:szCs w:val="24"/>
              </w:rPr>
              <w:t>12</w:t>
            </w:r>
          </w:p>
        </w:tc>
        <w:tc>
          <w:tcPr>
            <w:tcW w:w="3486" w:type="dxa"/>
          </w:tcPr>
          <w:p w:rsidR="00EC6020" w:rsidRPr="00D97E0F" w:rsidRDefault="00EC6020" w:rsidP="00C13E13">
            <w:pPr>
              <w:rPr>
                <w:rFonts w:ascii="Times New Roman" w:hAnsi="Times New Roman" w:cs="Times New Roman"/>
                <w:sz w:val="24"/>
                <w:szCs w:val="24"/>
              </w:rPr>
            </w:pPr>
            <w:r w:rsidRPr="00D97E0F">
              <w:rPr>
                <w:rFonts w:ascii="Times New Roman" w:hAnsi="Times New Roman" w:cs="Times New Roman"/>
                <w:sz w:val="24"/>
                <w:szCs w:val="24"/>
              </w:rPr>
              <w:t>Применение и принцип работы медицинских банок, шприца, пипетки, присоски ЭКГ.</w:t>
            </w:r>
          </w:p>
        </w:tc>
        <w:tc>
          <w:tcPr>
            <w:tcW w:w="6237" w:type="dxa"/>
          </w:tcPr>
          <w:p w:rsidR="00EC6020" w:rsidRPr="00D97E0F" w:rsidRDefault="00EC6020" w:rsidP="00C13E13">
            <w:pPr>
              <w:rPr>
                <w:rFonts w:ascii="Times New Roman" w:hAnsi="Times New Roman" w:cs="Times New Roman"/>
                <w:sz w:val="24"/>
                <w:szCs w:val="24"/>
              </w:rPr>
            </w:pPr>
          </w:p>
        </w:tc>
        <w:tc>
          <w:tcPr>
            <w:tcW w:w="4536" w:type="dxa"/>
          </w:tcPr>
          <w:p w:rsidR="00EC6020" w:rsidRPr="00D97E0F" w:rsidRDefault="00EC6020" w:rsidP="00C13E13">
            <w:pPr>
              <w:rPr>
                <w:rFonts w:ascii="Times New Roman" w:hAnsi="Times New Roman" w:cs="Times New Roman"/>
                <w:sz w:val="24"/>
                <w:szCs w:val="24"/>
              </w:rPr>
            </w:pPr>
          </w:p>
        </w:tc>
      </w:tr>
      <w:tr w:rsidR="00355AE3" w:rsidRPr="00D97E0F" w:rsidTr="0029293F">
        <w:tc>
          <w:tcPr>
            <w:tcW w:w="15417" w:type="dxa"/>
            <w:gridSpan w:val="5"/>
          </w:tcPr>
          <w:p w:rsidR="00355AE3" w:rsidRPr="00D97E0F" w:rsidRDefault="00355AE3" w:rsidP="00C13E1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Физика в профессиях</w:t>
            </w: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26</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1</w:t>
            </w:r>
          </w:p>
        </w:tc>
        <w:tc>
          <w:tcPr>
            <w:tcW w:w="3486" w:type="dxa"/>
          </w:tcPr>
          <w:p w:rsidR="00767EA0" w:rsidRPr="00767EA0" w:rsidRDefault="00767EA0" w:rsidP="00C13E13">
            <w:pPr>
              <w:rPr>
                <w:rFonts w:ascii="Times New Roman" w:hAnsi="Times New Roman" w:cs="Times New Roman"/>
                <w:sz w:val="24"/>
                <w:szCs w:val="24"/>
              </w:rPr>
            </w:pPr>
            <w:r w:rsidRPr="00767EA0">
              <w:rPr>
                <w:rFonts w:ascii="Times New Roman" w:hAnsi="Times New Roman" w:cs="Times New Roman"/>
                <w:sz w:val="24"/>
                <w:szCs w:val="24"/>
              </w:rPr>
              <w:t>Физика в профессии военного</w:t>
            </w:r>
          </w:p>
        </w:tc>
        <w:tc>
          <w:tcPr>
            <w:tcW w:w="6237" w:type="dxa"/>
          </w:tcPr>
          <w:p w:rsidR="00767EA0" w:rsidRPr="00767EA0" w:rsidRDefault="00767EA0" w:rsidP="00767EA0">
            <w:pPr>
              <w:snapToGrid w:val="0"/>
              <w:jc w:val="both"/>
              <w:rPr>
                <w:rFonts w:ascii="Times New Roman" w:hAnsi="Times New Roman" w:cs="Times New Roman"/>
                <w:spacing w:val="-8"/>
                <w:sz w:val="24"/>
                <w:szCs w:val="24"/>
              </w:rPr>
            </w:pPr>
            <w:r w:rsidRPr="00767EA0">
              <w:rPr>
                <w:rFonts w:ascii="Times New Roman" w:hAnsi="Times New Roman" w:cs="Times New Roman"/>
                <w:spacing w:val="-8"/>
                <w:sz w:val="24"/>
                <w:szCs w:val="24"/>
              </w:rPr>
              <w:t>Механическое движение и инерция в военной технике.</w:t>
            </w:r>
            <w:r w:rsidRPr="00767EA0">
              <w:rPr>
                <w:rFonts w:ascii="Times New Roman" w:hAnsi="Times New Roman" w:cs="Times New Roman"/>
                <w:spacing w:val="-8"/>
                <w:sz w:val="24"/>
                <w:szCs w:val="24"/>
              </w:rPr>
              <w:t xml:space="preserve"> </w:t>
            </w:r>
            <w:r w:rsidRPr="00767EA0">
              <w:rPr>
                <w:rFonts w:ascii="Times New Roman" w:hAnsi="Times New Roman" w:cs="Times New Roman"/>
                <w:spacing w:val="-8"/>
                <w:sz w:val="24"/>
                <w:szCs w:val="24"/>
              </w:rPr>
              <w:t>Взаимодействие тел в военной технике.</w:t>
            </w:r>
          </w:p>
          <w:p w:rsidR="00767EA0" w:rsidRPr="00767EA0" w:rsidRDefault="00767EA0" w:rsidP="00C13E13">
            <w:pPr>
              <w:pStyle w:val="a7"/>
              <w:snapToGrid w:val="0"/>
              <w:spacing w:line="240" w:lineRule="auto"/>
              <w:ind w:firstLine="0"/>
              <w:rPr>
                <w:spacing w:val="-8"/>
                <w:sz w:val="24"/>
                <w:szCs w:val="24"/>
              </w:rPr>
            </w:pPr>
            <w:r w:rsidRPr="00767EA0">
              <w:rPr>
                <w:spacing w:val="-8"/>
                <w:sz w:val="24"/>
                <w:szCs w:val="24"/>
              </w:rPr>
              <w:t>Сила и  масса в военной технике.</w:t>
            </w:r>
          </w:p>
          <w:p w:rsidR="00767EA0" w:rsidRPr="00767EA0" w:rsidRDefault="00767EA0" w:rsidP="00767EA0">
            <w:pPr>
              <w:pStyle w:val="a7"/>
              <w:snapToGrid w:val="0"/>
              <w:spacing w:line="240" w:lineRule="auto"/>
              <w:ind w:firstLine="0"/>
              <w:rPr>
                <w:spacing w:val="-9"/>
                <w:sz w:val="24"/>
                <w:szCs w:val="24"/>
              </w:rPr>
            </w:pPr>
            <w:r w:rsidRPr="00767EA0">
              <w:rPr>
                <w:spacing w:val="-8"/>
                <w:sz w:val="24"/>
                <w:szCs w:val="24"/>
              </w:rPr>
              <w:t>Плотность и давление в военной технике.</w:t>
            </w:r>
            <w:r w:rsidRPr="00767EA0">
              <w:rPr>
                <w:spacing w:val="-8"/>
                <w:sz w:val="24"/>
                <w:szCs w:val="24"/>
              </w:rPr>
              <w:t xml:space="preserve"> </w:t>
            </w:r>
            <w:r w:rsidRPr="00767EA0">
              <w:rPr>
                <w:spacing w:val="-8"/>
                <w:sz w:val="24"/>
                <w:szCs w:val="24"/>
              </w:rPr>
              <w:t>Закон сохранения энергии, закон со</w:t>
            </w:r>
            <w:r w:rsidRPr="00767EA0">
              <w:rPr>
                <w:spacing w:val="-9"/>
                <w:sz w:val="24"/>
                <w:szCs w:val="24"/>
              </w:rPr>
              <w:t>хранения импульса в военной технике.</w:t>
            </w:r>
          </w:p>
          <w:p w:rsidR="00767EA0" w:rsidRPr="00767EA0" w:rsidRDefault="00767EA0" w:rsidP="00C13E13">
            <w:pPr>
              <w:pStyle w:val="3"/>
              <w:snapToGrid w:val="0"/>
              <w:spacing w:before="0" w:after="0"/>
              <w:ind w:left="0" w:firstLine="0"/>
              <w:jc w:val="both"/>
              <w:outlineLvl w:val="2"/>
              <w:rPr>
                <w:rFonts w:ascii="Times New Roman" w:hAnsi="Times New Roman" w:cs="Times New Roman"/>
                <w:b w:val="0"/>
                <w:spacing w:val="-9"/>
                <w:sz w:val="24"/>
                <w:szCs w:val="24"/>
              </w:rPr>
            </w:pPr>
            <w:r w:rsidRPr="00767EA0">
              <w:rPr>
                <w:rFonts w:ascii="Times New Roman" w:hAnsi="Times New Roman" w:cs="Times New Roman"/>
                <w:b w:val="0"/>
                <w:spacing w:val="-9"/>
                <w:sz w:val="24"/>
                <w:szCs w:val="24"/>
              </w:rPr>
              <w:t>Комплекс про</w:t>
            </w:r>
            <w:r w:rsidRPr="00767EA0">
              <w:rPr>
                <w:rFonts w:ascii="Times New Roman" w:hAnsi="Times New Roman" w:cs="Times New Roman"/>
                <w:b w:val="0"/>
                <w:spacing w:val="-10"/>
                <w:sz w:val="24"/>
                <w:szCs w:val="24"/>
              </w:rPr>
              <w:t>тивотанковых управляемых реактивных снарядов, водомётные двигатели де</w:t>
            </w:r>
            <w:r w:rsidRPr="00767EA0">
              <w:rPr>
                <w:rFonts w:ascii="Times New Roman" w:hAnsi="Times New Roman" w:cs="Times New Roman"/>
                <w:b w:val="0"/>
                <w:spacing w:val="-9"/>
                <w:sz w:val="24"/>
                <w:szCs w:val="24"/>
              </w:rPr>
              <w:t>сантных машин.</w:t>
            </w:r>
          </w:p>
          <w:p w:rsidR="00767EA0" w:rsidRPr="00767EA0" w:rsidRDefault="00767EA0" w:rsidP="00C13E13">
            <w:pPr>
              <w:pStyle w:val="a7"/>
              <w:snapToGrid w:val="0"/>
              <w:spacing w:line="240" w:lineRule="auto"/>
              <w:ind w:firstLine="0"/>
              <w:rPr>
                <w:spacing w:val="-10"/>
                <w:sz w:val="24"/>
                <w:szCs w:val="24"/>
              </w:rPr>
            </w:pPr>
            <w:r w:rsidRPr="00767EA0">
              <w:rPr>
                <w:spacing w:val="-9"/>
                <w:sz w:val="24"/>
                <w:szCs w:val="24"/>
              </w:rPr>
              <w:t>Характеристики военной техники - проходимость, подвиж</w:t>
            </w:r>
            <w:r w:rsidRPr="00767EA0">
              <w:rPr>
                <w:spacing w:val="-10"/>
                <w:sz w:val="24"/>
                <w:szCs w:val="24"/>
              </w:rPr>
              <w:t>ность, поворотливость.</w:t>
            </w:r>
          </w:p>
          <w:p w:rsidR="00767EA0" w:rsidRDefault="00767EA0" w:rsidP="0029293F">
            <w:pPr>
              <w:pStyle w:val="a7"/>
              <w:snapToGrid w:val="0"/>
              <w:spacing w:line="240" w:lineRule="auto"/>
              <w:ind w:firstLine="0"/>
              <w:rPr>
                <w:spacing w:val="-8"/>
                <w:sz w:val="24"/>
                <w:szCs w:val="24"/>
              </w:rPr>
            </w:pPr>
            <w:r w:rsidRPr="00767EA0">
              <w:rPr>
                <w:sz w:val="24"/>
                <w:szCs w:val="24"/>
              </w:rPr>
              <w:t xml:space="preserve">Характеристики боевых вертолетов и самолетов: скорость и дальность полета, взлетная масса, максимальная боевая </w:t>
            </w:r>
            <w:r w:rsidRPr="00767EA0">
              <w:rPr>
                <w:sz w:val="24"/>
                <w:szCs w:val="24"/>
              </w:rPr>
              <w:lastRenderedPageBreak/>
              <w:t>нагрузка</w:t>
            </w:r>
          </w:p>
        </w:tc>
        <w:tc>
          <w:tcPr>
            <w:tcW w:w="4536" w:type="dxa"/>
          </w:tcPr>
          <w:p w:rsidR="0029293F" w:rsidRPr="00767EA0" w:rsidRDefault="0029293F" w:rsidP="0029293F">
            <w:pPr>
              <w:snapToGrid w:val="0"/>
              <w:jc w:val="both"/>
              <w:rPr>
                <w:rFonts w:ascii="Times New Roman" w:hAnsi="Times New Roman" w:cs="Times New Roman"/>
                <w:spacing w:val="-10"/>
                <w:sz w:val="24"/>
                <w:szCs w:val="24"/>
              </w:rPr>
            </w:pPr>
            <w:r w:rsidRPr="00767EA0">
              <w:rPr>
                <w:rFonts w:ascii="Times New Roman" w:hAnsi="Times New Roman" w:cs="Times New Roman"/>
                <w:spacing w:val="-4"/>
                <w:sz w:val="24"/>
                <w:szCs w:val="24"/>
              </w:rPr>
              <w:lastRenderedPageBreak/>
              <w:t xml:space="preserve">Практическая работа №1: «Расчёт давления на грунт различных видов военной техники времён </w:t>
            </w:r>
            <w:r w:rsidRPr="00767EA0">
              <w:rPr>
                <w:rFonts w:ascii="Times New Roman" w:hAnsi="Times New Roman" w:cs="Times New Roman"/>
                <w:spacing w:val="-10"/>
                <w:sz w:val="24"/>
                <w:szCs w:val="24"/>
              </w:rPr>
              <w:t>ВОВ (по иллюстрированному раздаточному материалу)».</w:t>
            </w:r>
          </w:p>
          <w:p w:rsidR="0029293F" w:rsidRPr="00767EA0" w:rsidRDefault="0029293F" w:rsidP="0029293F">
            <w:pPr>
              <w:snapToGrid w:val="0"/>
              <w:jc w:val="both"/>
              <w:rPr>
                <w:rFonts w:ascii="Times New Roman" w:hAnsi="Times New Roman" w:cs="Times New Roman"/>
                <w:spacing w:val="-12"/>
                <w:sz w:val="24"/>
                <w:szCs w:val="24"/>
              </w:rPr>
            </w:pPr>
            <w:r w:rsidRPr="00767EA0">
              <w:rPr>
                <w:rFonts w:ascii="Times New Roman" w:hAnsi="Times New Roman" w:cs="Times New Roman"/>
                <w:spacing w:val="-4"/>
                <w:sz w:val="24"/>
                <w:szCs w:val="24"/>
              </w:rPr>
              <w:t>Практическая работа №2: «</w:t>
            </w:r>
            <w:r w:rsidRPr="00767EA0">
              <w:rPr>
                <w:rFonts w:ascii="Times New Roman" w:hAnsi="Times New Roman" w:cs="Times New Roman"/>
                <w:spacing w:val="-12"/>
                <w:sz w:val="24"/>
                <w:szCs w:val="24"/>
              </w:rPr>
              <w:t>Наблюдение изменения объёма и давления воздуха при его сжатии».</w:t>
            </w:r>
          </w:p>
          <w:p w:rsidR="00767EA0" w:rsidRPr="00D97E0F" w:rsidRDefault="0029293F" w:rsidP="0029293F">
            <w:pPr>
              <w:rPr>
                <w:rFonts w:ascii="Times New Roman" w:hAnsi="Times New Roman" w:cs="Times New Roman"/>
                <w:sz w:val="24"/>
                <w:szCs w:val="24"/>
              </w:rPr>
            </w:pPr>
            <w:r w:rsidRPr="00767EA0">
              <w:rPr>
                <w:rFonts w:ascii="Times New Roman" w:hAnsi="Times New Roman" w:cs="Times New Roman"/>
                <w:spacing w:val="-4"/>
                <w:sz w:val="24"/>
                <w:szCs w:val="24"/>
              </w:rPr>
              <w:t>Практическая работа №3: «</w:t>
            </w:r>
            <w:r w:rsidRPr="00767EA0">
              <w:rPr>
                <w:rFonts w:ascii="Times New Roman" w:hAnsi="Times New Roman" w:cs="Times New Roman"/>
                <w:spacing w:val="-10"/>
                <w:sz w:val="24"/>
                <w:szCs w:val="24"/>
              </w:rPr>
              <w:t>Наблюдение за реактивным движением оболочки детского воздушного</w:t>
            </w:r>
            <w:r w:rsidRPr="00767EA0">
              <w:rPr>
                <w:rFonts w:ascii="Times New Roman" w:hAnsi="Times New Roman" w:cs="Times New Roman"/>
                <w:sz w:val="24"/>
                <w:szCs w:val="24"/>
              </w:rPr>
              <w:t xml:space="preserve"> </w:t>
            </w:r>
            <w:r w:rsidRPr="00767EA0">
              <w:rPr>
                <w:rFonts w:ascii="Times New Roman" w:hAnsi="Times New Roman" w:cs="Times New Roman"/>
                <w:spacing w:val="-9"/>
                <w:sz w:val="24"/>
                <w:szCs w:val="24"/>
              </w:rPr>
              <w:t xml:space="preserve">шарика и определение скорости </w:t>
            </w:r>
            <w:r w:rsidRPr="00767EA0">
              <w:rPr>
                <w:rFonts w:ascii="Times New Roman" w:hAnsi="Times New Roman" w:cs="Times New Roman"/>
                <w:spacing w:val="-9"/>
                <w:sz w:val="24"/>
                <w:szCs w:val="24"/>
              </w:rPr>
              <w:lastRenderedPageBreak/>
              <w:t>его движения».</w:t>
            </w: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2</w:t>
            </w:r>
          </w:p>
        </w:tc>
        <w:tc>
          <w:tcPr>
            <w:tcW w:w="3486" w:type="dxa"/>
          </w:tcPr>
          <w:p w:rsidR="00767EA0" w:rsidRPr="00767EA0" w:rsidRDefault="00767EA0" w:rsidP="00C13E13">
            <w:pPr>
              <w:rPr>
                <w:rFonts w:ascii="Times New Roman" w:hAnsi="Times New Roman" w:cs="Times New Roman"/>
                <w:sz w:val="24"/>
                <w:szCs w:val="24"/>
              </w:rPr>
            </w:pPr>
            <w:r w:rsidRPr="00767EA0">
              <w:rPr>
                <w:rFonts w:ascii="Times New Roman" w:hAnsi="Times New Roman" w:cs="Times New Roman"/>
                <w:sz w:val="24"/>
                <w:szCs w:val="24"/>
              </w:rPr>
              <w:t>Физика в профессии повара</w:t>
            </w:r>
          </w:p>
        </w:tc>
        <w:tc>
          <w:tcPr>
            <w:tcW w:w="6237" w:type="dxa"/>
          </w:tcPr>
          <w:p w:rsidR="00767EA0" w:rsidRPr="00355AE3" w:rsidRDefault="00767EA0" w:rsidP="00355AE3">
            <w:pPr>
              <w:pStyle w:val="a7"/>
              <w:snapToGrid w:val="0"/>
              <w:spacing w:line="240" w:lineRule="auto"/>
              <w:ind w:firstLine="0"/>
              <w:rPr>
                <w:spacing w:val="-10"/>
                <w:sz w:val="24"/>
                <w:szCs w:val="24"/>
              </w:rPr>
            </w:pPr>
            <w:r>
              <w:rPr>
                <w:spacing w:val="-11"/>
                <w:sz w:val="24"/>
                <w:szCs w:val="24"/>
              </w:rPr>
              <w:t>Энергетическая ценность пищевых продуктов (</w:t>
            </w:r>
            <w:r w:rsidRPr="00355AE3">
              <w:rPr>
                <w:spacing w:val="-11"/>
                <w:sz w:val="24"/>
                <w:szCs w:val="24"/>
              </w:rPr>
              <w:t>внутренняя энергия, со</w:t>
            </w:r>
            <w:r w:rsidRPr="00355AE3">
              <w:rPr>
                <w:spacing w:val="-10"/>
                <w:sz w:val="24"/>
                <w:szCs w:val="24"/>
              </w:rPr>
              <w:t>держащаяся в продуктах).</w:t>
            </w:r>
          </w:p>
          <w:p w:rsidR="00355AE3" w:rsidRPr="00355AE3" w:rsidRDefault="00767EA0" w:rsidP="00355AE3">
            <w:pPr>
              <w:pStyle w:val="a7"/>
              <w:snapToGrid w:val="0"/>
              <w:spacing w:line="240" w:lineRule="auto"/>
              <w:ind w:firstLine="0"/>
              <w:rPr>
                <w:spacing w:val="-8"/>
                <w:sz w:val="24"/>
                <w:szCs w:val="24"/>
              </w:rPr>
            </w:pPr>
            <w:r w:rsidRPr="00355AE3">
              <w:rPr>
                <w:spacing w:val="-10"/>
                <w:sz w:val="24"/>
                <w:szCs w:val="24"/>
              </w:rPr>
              <w:t xml:space="preserve">Различная теплопроводность </w:t>
            </w:r>
            <w:r w:rsidRPr="00355AE3">
              <w:rPr>
                <w:spacing w:val="-8"/>
                <w:sz w:val="24"/>
                <w:szCs w:val="24"/>
              </w:rPr>
              <w:t>жидкостей (вода, масло).</w:t>
            </w:r>
          </w:p>
          <w:p w:rsidR="00767EA0" w:rsidRPr="00355AE3" w:rsidRDefault="00767EA0" w:rsidP="00355AE3">
            <w:pPr>
              <w:pStyle w:val="a7"/>
              <w:snapToGrid w:val="0"/>
              <w:spacing w:line="240" w:lineRule="auto"/>
              <w:ind w:firstLine="0"/>
              <w:rPr>
                <w:spacing w:val="-8"/>
                <w:sz w:val="24"/>
                <w:szCs w:val="24"/>
              </w:rPr>
            </w:pPr>
            <w:r w:rsidRPr="00355AE3">
              <w:rPr>
                <w:spacing w:val="-10"/>
                <w:sz w:val="24"/>
                <w:szCs w:val="24"/>
              </w:rPr>
              <w:t>Различная темпера</w:t>
            </w:r>
            <w:r w:rsidRPr="00355AE3">
              <w:rPr>
                <w:spacing w:val="-8"/>
                <w:sz w:val="24"/>
                <w:szCs w:val="24"/>
              </w:rPr>
              <w:t>тура кипения жидкостей (вода, масло).</w:t>
            </w:r>
          </w:p>
          <w:p w:rsidR="00767EA0" w:rsidRPr="00355AE3" w:rsidRDefault="00767EA0" w:rsidP="00355AE3">
            <w:pPr>
              <w:snapToGrid w:val="0"/>
              <w:jc w:val="both"/>
              <w:rPr>
                <w:rFonts w:ascii="Times New Roman" w:hAnsi="Times New Roman"/>
                <w:spacing w:val="-8"/>
                <w:sz w:val="24"/>
                <w:szCs w:val="24"/>
              </w:rPr>
            </w:pPr>
            <w:r w:rsidRPr="00355AE3">
              <w:rPr>
                <w:rFonts w:ascii="Times New Roman" w:hAnsi="Times New Roman"/>
                <w:spacing w:val="-8"/>
                <w:sz w:val="24"/>
                <w:szCs w:val="24"/>
              </w:rPr>
              <w:t>Конвекция в приготовлении пищи.</w:t>
            </w:r>
          </w:p>
          <w:p w:rsidR="00767EA0" w:rsidRPr="00355AE3" w:rsidRDefault="00767EA0" w:rsidP="00355AE3">
            <w:pPr>
              <w:pStyle w:val="3"/>
              <w:snapToGrid w:val="0"/>
              <w:spacing w:before="0" w:after="0"/>
              <w:ind w:left="0" w:firstLine="0"/>
              <w:jc w:val="both"/>
              <w:outlineLvl w:val="2"/>
              <w:rPr>
                <w:rFonts w:ascii="Times New Roman" w:hAnsi="Times New Roman" w:cs="Times New Roman"/>
                <w:b w:val="0"/>
                <w:spacing w:val="-8"/>
                <w:sz w:val="24"/>
                <w:szCs w:val="24"/>
              </w:rPr>
            </w:pPr>
            <w:r w:rsidRPr="00355AE3">
              <w:rPr>
                <w:rFonts w:ascii="Times New Roman" w:hAnsi="Times New Roman" w:cs="Times New Roman"/>
                <w:b w:val="0"/>
                <w:spacing w:val="-8"/>
                <w:sz w:val="24"/>
                <w:szCs w:val="24"/>
              </w:rPr>
              <w:t>Теплопроводность в приготовлении пищи.</w:t>
            </w:r>
          </w:p>
          <w:p w:rsidR="00767EA0" w:rsidRDefault="00767EA0" w:rsidP="00355AE3">
            <w:pPr>
              <w:pStyle w:val="a7"/>
              <w:snapToGrid w:val="0"/>
              <w:spacing w:line="240" w:lineRule="auto"/>
              <w:ind w:firstLine="0"/>
              <w:rPr>
                <w:spacing w:val="-8"/>
                <w:sz w:val="24"/>
                <w:szCs w:val="24"/>
              </w:rPr>
            </w:pPr>
            <w:r w:rsidRPr="00355AE3">
              <w:rPr>
                <w:spacing w:val="-8"/>
                <w:sz w:val="24"/>
                <w:szCs w:val="24"/>
              </w:rPr>
              <w:t>Излучение</w:t>
            </w:r>
            <w:r>
              <w:rPr>
                <w:spacing w:val="-8"/>
                <w:sz w:val="24"/>
                <w:szCs w:val="24"/>
              </w:rPr>
              <w:t xml:space="preserve"> в приготовлении пищи.</w:t>
            </w:r>
          </w:p>
          <w:p w:rsidR="00767EA0" w:rsidRDefault="00767EA0" w:rsidP="00355AE3">
            <w:pPr>
              <w:pStyle w:val="a7"/>
              <w:snapToGrid w:val="0"/>
              <w:spacing w:line="240" w:lineRule="auto"/>
              <w:ind w:firstLine="0"/>
              <w:rPr>
                <w:spacing w:val="-9"/>
                <w:sz w:val="24"/>
                <w:szCs w:val="24"/>
              </w:rPr>
            </w:pPr>
            <w:r>
              <w:rPr>
                <w:spacing w:val="-9"/>
                <w:sz w:val="24"/>
                <w:szCs w:val="24"/>
              </w:rPr>
              <w:t>Сравнение теплоёмкостей воды и подсолнечного масла</w:t>
            </w:r>
          </w:p>
          <w:p w:rsidR="00767EA0" w:rsidRDefault="00767EA0" w:rsidP="0029293F">
            <w:pPr>
              <w:snapToGrid w:val="0"/>
              <w:jc w:val="both"/>
              <w:rPr>
                <w:rFonts w:ascii="Times New Roman" w:hAnsi="Times New Roman" w:cs="Times New Roman"/>
                <w:b/>
                <w:bCs/>
                <w:sz w:val="24"/>
                <w:szCs w:val="24"/>
              </w:rPr>
            </w:pPr>
            <w:r>
              <w:rPr>
                <w:rFonts w:ascii="Times New Roman" w:hAnsi="Times New Roman"/>
                <w:spacing w:val="-8"/>
                <w:sz w:val="24"/>
                <w:szCs w:val="24"/>
              </w:rPr>
              <w:t>Печь-гриль.</w:t>
            </w:r>
            <w:r w:rsidR="0029293F">
              <w:rPr>
                <w:rFonts w:ascii="Times New Roman" w:hAnsi="Times New Roman"/>
                <w:spacing w:val="-8"/>
                <w:sz w:val="24"/>
                <w:szCs w:val="24"/>
              </w:rPr>
              <w:t xml:space="preserve"> </w:t>
            </w:r>
            <w:r>
              <w:rPr>
                <w:rFonts w:ascii="Times New Roman" w:hAnsi="Times New Roman" w:cs="Times New Roman"/>
                <w:sz w:val="24"/>
                <w:szCs w:val="24"/>
              </w:rPr>
              <w:t xml:space="preserve">Испарение </w:t>
            </w:r>
            <w:proofErr w:type="gramStart"/>
            <w:r>
              <w:rPr>
                <w:rFonts w:ascii="Times New Roman" w:hAnsi="Times New Roman" w:cs="Times New Roman"/>
                <w:sz w:val="24"/>
                <w:szCs w:val="24"/>
              </w:rPr>
              <w:t>процессе</w:t>
            </w:r>
            <w:proofErr w:type="gramEnd"/>
            <w:r>
              <w:rPr>
                <w:rFonts w:ascii="Times New Roman" w:hAnsi="Times New Roman" w:cs="Times New Roman"/>
                <w:sz w:val="24"/>
                <w:szCs w:val="24"/>
              </w:rPr>
              <w:t xml:space="preserve"> приготовления пищи</w:t>
            </w:r>
          </w:p>
          <w:p w:rsidR="00767EA0" w:rsidRDefault="00767EA0" w:rsidP="0029293F">
            <w:pPr>
              <w:pStyle w:val="a7"/>
              <w:snapToGrid w:val="0"/>
              <w:spacing w:line="240" w:lineRule="auto"/>
              <w:ind w:firstLine="0"/>
              <w:rPr>
                <w:sz w:val="24"/>
                <w:szCs w:val="24"/>
              </w:rPr>
            </w:pPr>
            <w:r>
              <w:rPr>
                <w:sz w:val="24"/>
                <w:szCs w:val="24"/>
              </w:rPr>
              <w:t>Кипение в процессе приготовления пищи</w:t>
            </w:r>
          </w:p>
          <w:p w:rsidR="00767EA0" w:rsidRDefault="00767EA0" w:rsidP="00355AE3">
            <w:pPr>
              <w:pStyle w:val="a7"/>
              <w:snapToGrid w:val="0"/>
              <w:spacing w:line="240" w:lineRule="auto"/>
              <w:ind w:firstLine="0"/>
              <w:rPr>
                <w:spacing w:val="-9"/>
                <w:sz w:val="24"/>
                <w:szCs w:val="24"/>
              </w:rPr>
            </w:pPr>
            <w:r>
              <w:rPr>
                <w:spacing w:val="-9"/>
                <w:sz w:val="24"/>
                <w:szCs w:val="24"/>
              </w:rPr>
              <w:t>Электропроводность различных жидкостей (чистая, солёная и сладкая вода)</w:t>
            </w:r>
          </w:p>
          <w:p w:rsidR="00767EA0" w:rsidRDefault="00767EA0" w:rsidP="00355AE3">
            <w:pPr>
              <w:pStyle w:val="a7"/>
              <w:snapToGrid w:val="0"/>
              <w:spacing w:line="240" w:lineRule="auto"/>
              <w:ind w:firstLine="0"/>
              <w:rPr>
                <w:spacing w:val="-9"/>
                <w:sz w:val="24"/>
                <w:szCs w:val="24"/>
              </w:rPr>
            </w:pPr>
            <w:r>
              <w:rPr>
                <w:spacing w:val="-9"/>
                <w:sz w:val="24"/>
                <w:szCs w:val="24"/>
              </w:rPr>
              <w:t>Источники тока из овощей и фруктов.</w:t>
            </w:r>
          </w:p>
          <w:p w:rsidR="00767EA0" w:rsidRPr="0029293F" w:rsidRDefault="00767EA0" w:rsidP="00C13E13">
            <w:pPr>
              <w:pStyle w:val="a7"/>
              <w:snapToGrid w:val="0"/>
              <w:spacing w:line="240" w:lineRule="auto"/>
              <w:ind w:firstLine="0"/>
              <w:rPr>
                <w:sz w:val="24"/>
                <w:szCs w:val="24"/>
              </w:rPr>
            </w:pPr>
            <w:r w:rsidRPr="0029293F">
              <w:rPr>
                <w:spacing w:val="-10"/>
                <w:sz w:val="24"/>
                <w:szCs w:val="24"/>
              </w:rPr>
              <w:t xml:space="preserve">Создание меню </w:t>
            </w:r>
            <w:proofErr w:type="gramStart"/>
            <w:r w:rsidRPr="0029293F">
              <w:rPr>
                <w:spacing w:val="-10"/>
                <w:sz w:val="24"/>
                <w:szCs w:val="24"/>
              </w:rPr>
              <w:t>низ</w:t>
            </w:r>
            <w:r w:rsidRPr="0029293F">
              <w:rPr>
                <w:sz w:val="24"/>
                <w:szCs w:val="24"/>
              </w:rPr>
              <w:t>ко калорийного</w:t>
            </w:r>
            <w:proofErr w:type="gramEnd"/>
            <w:r w:rsidRPr="0029293F">
              <w:rPr>
                <w:sz w:val="24"/>
                <w:szCs w:val="24"/>
              </w:rPr>
              <w:t xml:space="preserve"> завтрака.</w:t>
            </w:r>
          </w:p>
          <w:p w:rsidR="00767EA0" w:rsidRPr="0029293F" w:rsidRDefault="00767EA0" w:rsidP="0029293F">
            <w:pPr>
              <w:pStyle w:val="a7"/>
              <w:snapToGrid w:val="0"/>
              <w:spacing w:line="240" w:lineRule="auto"/>
              <w:ind w:firstLine="0"/>
              <w:rPr>
                <w:spacing w:val="-10"/>
                <w:sz w:val="24"/>
                <w:szCs w:val="24"/>
              </w:rPr>
            </w:pPr>
            <w:r w:rsidRPr="0029293F">
              <w:rPr>
                <w:spacing w:val="-10"/>
                <w:sz w:val="24"/>
                <w:szCs w:val="24"/>
              </w:rPr>
              <w:t xml:space="preserve">Создание меню </w:t>
            </w:r>
            <w:proofErr w:type="gramStart"/>
            <w:r w:rsidRPr="0029293F">
              <w:rPr>
                <w:sz w:val="24"/>
                <w:szCs w:val="24"/>
              </w:rPr>
              <w:t>высоко калорийного</w:t>
            </w:r>
            <w:proofErr w:type="gramEnd"/>
            <w:r w:rsidRPr="0029293F">
              <w:rPr>
                <w:sz w:val="24"/>
                <w:szCs w:val="24"/>
              </w:rPr>
              <w:t xml:space="preserve"> завтрака.</w:t>
            </w:r>
            <w:r w:rsidR="0029293F" w:rsidRPr="0029293F">
              <w:rPr>
                <w:sz w:val="24"/>
                <w:szCs w:val="24"/>
              </w:rPr>
              <w:t xml:space="preserve"> </w:t>
            </w:r>
            <w:r w:rsidRPr="0029293F">
              <w:rPr>
                <w:spacing w:val="-9"/>
                <w:sz w:val="24"/>
                <w:szCs w:val="24"/>
              </w:rPr>
              <w:t xml:space="preserve">Электробезопасность </w:t>
            </w:r>
            <w:r w:rsidRPr="0029293F">
              <w:rPr>
                <w:spacing w:val="-10"/>
                <w:sz w:val="24"/>
                <w:szCs w:val="24"/>
              </w:rPr>
              <w:t>при приготовлении пищи.</w:t>
            </w:r>
          </w:p>
          <w:p w:rsidR="00767EA0" w:rsidRPr="0029293F" w:rsidRDefault="00767EA0" w:rsidP="00C13E13">
            <w:pPr>
              <w:snapToGrid w:val="0"/>
              <w:jc w:val="both"/>
              <w:rPr>
                <w:rFonts w:ascii="Times New Roman" w:hAnsi="Times New Roman"/>
                <w:spacing w:val="-10"/>
                <w:sz w:val="24"/>
                <w:szCs w:val="24"/>
              </w:rPr>
            </w:pPr>
            <w:r w:rsidRPr="0029293F">
              <w:rPr>
                <w:rFonts w:ascii="Times New Roman" w:hAnsi="Times New Roman"/>
                <w:spacing w:val="-9"/>
                <w:sz w:val="24"/>
                <w:szCs w:val="24"/>
              </w:rPr>
              <w:t xml:space="preserve">Пожаробезопасность </w:t>
            </w:r>
            <w:r w:rsidRPr="0029293F">
              <w:rPr>
                <w:rFonts w:ascii="Times New Roman" w:hAnsi="Times New Roman"/>
                <w:spacing w:val="-10"/>
                <w:sz w:val="24"/>
                <w:szCs w:val="24"/>
              </w:rPr>
              <w:t>при приготовлении пищи.</w:t>
            </w:r>
          </w:p>
          <w:p w:rsidR="00767EA0" w:rsidRDefault="00767EA0" w:rsidP="0029293F">
            <w:pPr>
              <w:pStyle w:val="a7"/>
              <w:snapToGrid w:val="0"/>
              <w:spacing w:line="240" w:lineRule="auto"/>
              <w:ind w:firstLine="0"/>
              <w:rPr>
                <w:spacing w:val="-10"/>
                <w:sz w:val="24"/>
                <w:szCs w:val="24"/>
              </w:rPr>
            </w:pPr>
            <w:r w:rsidRPr="0029293F">
              <w:rPr>
                <w:sz w:val="24"/>
                <w:szCs w:val="24"/>
              </w:rPr>
              <w:t>Тепловое расширение на кухне</w:t>
            </w:r>
          </w:p>
        </w:tc>
        <w:tc>
          <w:tcPr>
            <w:tcW w:w="4536" w:type="dxa"/>
          </w:tcPr>
          <w:p w:rsidR="0029293F" w:rsidRDefault="0029293F" w:rsidP="0029293F">
            <w:pPr>
              <w:snapToGrid w:val="0"/>
              <w:jc w:val="both"/>
              <w:rPr>
                <w:rFonts w:ascii="Times New Roman" w:hAnsi="Times New Roman"/>
                <w:spacing w:val="-8"/>
                <w:sz w:val="24"/>
                <w:szCs w:val="24"/>
              </w:rPr>
            </w:pPr>
            <w:r>
              <w:rPr>
                <w:rFonts w:ascii="Times New Roman" w:hAnsi="Times New Roman"/>
                <w:spacing w:val="-4"/>
                <w:sz w:val="24"/>
                <w:szCs w:val="24"/>
              </w:rPr>
              <w:t>Практическая работа №4: «</w:t>
            </w:r>
            <w:r>
              <w:rPr>
                <w:rFonts w:ascii="Times New Roman" w:hAnsi="Times New Roman"/>
                <w:spacing w:val="-8"/>
                <w:sz w:val="24"/>
                <w:szCs w:val="24"/>
              </w:rPr>
              <w:t>Обнаружение электрического тока, создаваемого овощами»</w:t>
            </w:r>
          </w:p>
          <w:p w:rsidR="00767EA0" w:rsidRPr="00D97E0F" w:rsidRDefault="00767EA0" w:rsidP="00C13E13">
            <w:pPr>
              <w:rPr>
                <w:rFonts w:ascii="Times New Roman" w:hAnsi="Times New Roman" w:cs="Times New Roman"/>
                <w:sz w:val="24"/>
                <w:szCs w:val="24"/>
              </w:rPr>
            </w:pP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28</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3</w:t>
            </w:r>
          </w:p>
        </w:tc>
        <w:tc>
          <w:tcPr>
            <w:tcW w:w="3486" w:type="dxa"/>
          </w:tcPr>
          <w:p w:rsidR="00767EA0" w:rsidRPr="00767EA0" w:rsidRDefault="00767EA0" w:rsidP="00C13E13">
            <w:pPr>
              <w:rPr>
                <w:rFonts w:ascii="Times New Roman" w:hAnsi="Times New Roman" w:cs="Times New Roman"/>
                <w:sz w:val="24"/>
                <w:szCs w:val="24"/>
              </w:rPr>
            </w:pPr>
            <w:r w:rsidRPr="00767EA0">
              <w:rPr>
                <w:rFonts w:ascii="Times New Roman" w:hAnsi="Times New Roman" w:cs="Times New Roman"/>
                <w:sz w:val="24"/>
                <w:szCs w:val="24"/>
              </w:rPr>
              <w:t>Физика в профессии метеоролога</w:t>
            </w:r>
          </w:p>
        </w:tc>
        <w:tc>
          <w:tcPr>
            <w:tcW w:w="6237" w:type="dxa"/>
          </w:tcPr>
          <w:p w:rsidR="00767EA0" w:rsidRDefault="00767EA0" w:rsidP="00C13E13">
            <w:pPr>
              <w:snapToGrid w:val="0"/>
              <w:jc w:val="both"/>
              <w:rPr>
                <w:rFonts w:ascii="Times New Roman" w:hAnsi="Times New Roman"/>
                <w:spacing w:val="-6"/>
                <w:sz w:val="24"/>
                <w:szCs w:val="24"/>
              </w:rPr>
            </w:pPr>
            <w:r>
              <w:rPr>
                <w:rFonts w:ascii="Times New Roman" w:hAnsi="Times New Roman"/>
                <w:spacing w:val="-8"/>
                <w:sz w:val="24"/>
                <w:szCs w:val="24"/>
              </w:rPr>
              <w:t xml:space="preserve">Атмосферное </w:t>
            </w:r>
            <w:r>
              <w:rPr>
                <w:rFonts w:ascii="Times New Roman" w:hAnsi="Times New Roman"/>
                <w:spacing w:val="-6"/>
                <w:sz w:val="24"/>
                <w:szCs w:val="24"/>
              </w:rPr>
              <w:t>электричество.</w:t>
            </w:r>
          </w:p>
          <w:p w:rsidR="00767EA0" w:rsidRDefault="00767EA0" w:rsidP="00C13E13">
            <w:pPr>
              <w:snapToGrid w:val="0"/>
              <w:jc w:val="both"/>
              <w:rPr>
                <w:rFonts w:ascii="Times New Roman" w:hAnsi="Times New Roman"/>
                <w:spacing w:val="-6"/>
                <w:sz w:val="24"/>
                <w:szCs w:val="24"/>
              </w:rPr>
            </w:pPr>
            <w:r>
              <w:rPr>
                <w:rFonts w:ascii="Times New Roman" w:hAnsi="Times New Roman"/>
                <w:spacing w:val="-6"/>
                <w:sz w:val="24"/>
                <w:szCs w:val="24"/>
              </w:rPr>
              <w:t>Погода по народным приметам.</w:t>
            </w:r>
          </w:p>
          <w:p w:rsidR="00767EA0" w:rsidRDefault="00767EA0" w:rsidP="00C13E13">
            <w:pPr>
              <w:snapToGrid w:val="0"/>
              <w:jc w:val="both"/>
              <w:rPr>
                <w:rFonts w:ascii="Times New Roman" w:hAnsi="Times New Roman"/>
                <w:sz w:val="24"/>
                <w:szCs w:val="24"/>
              </w:rPr>
            </w:pPr>
            <w:r>
              <w:rPr>
                <w:rFonts w:ascii="Times New Roman" w:hAnsi="Times New Roman"/>
                <w:sz w:val="24"/>
                <w:szCs w:val="24"/>
              </w:rPr>
              <w:t>Понятие влажности</w:t>
            </w:r>
          </w:p>
          <w:p w:rsidR="00767EA0" w:rsidRDefault="00767EA0" w:rsidP="00C13E13">
            <w:pPr>
              <w:pStyle w:val="a7"/>
              <w:snapToGrid w:val="0"/>
              <w:spacing w:line="240" w:lineRule="auto"/>
              <w:ind w:firstLine="0"/>
              <w:rPr>
                <w:sz w:val="24"/>
                <w:szCs w:val="24"/>
              </w:rPr>
            </w:pPr>
            <w:r>
              <w:rPr>
                <w:sz w:val="24"/>
                <w:szCs w:val="24"/>
              </w:rPr>
              <w:t>Влажность и ее значение в жизни человека</w:t>
            </w:r>
          </w:p>
          <w:p w:rsidR="00767EA0" w:rsidRDefault="00767EA0" w:rsidP="00C13E13">
            <w:pPr>
              <w:suppressAutoHyphens/>
              <w:snapToGrid w:val="0"/>
              <w:jc w:val="both"/>
              <w:rPr>
                <w:rFonts w:ascii="Times New Roman" w:hAnsi="Times New Roman"/>
                <w:spacing w:val="-6"/>
                <w:sz w:val="24"/>
                <w:szCs w:val="24"/>
              </w:rPr>
            </w:pPr>
          </w:p>
        </w:tc>
        <w:tc>
          <w:tcPr>
            <w:tcW w:w="4536" w:type="dxa"/>
          </w:tcPr>
          <w:p w:rsidR="00CD2C3A" w:rsidRDefault="00CD2C3A" w:rsidP="00CD2C3A">
            <w:pPr>
              <w:snapToGrid w:val="0"/>
              <w:jc w:val="both"/>
              <w:rPr>
                <w:rFonts w:ascii="Times New Roman" w:hAnsi="Times New Roman"/>
                <w:spacing w:val="-6"/>
                <w:sz w:val="24"/>
                <w:szCs w:val="24"/>
              </w:rPr>
            </w:pPr>
            <w:r>
              <w:rPr>
                <w:rFonts w:ascii="Times New Roman" w:hAnsi="Times New Roman" w:cs="Times New Roman"/>
                <w:sz w:val="24"/>
                <w:szCs w:val="24"/>
              </w:rPr>
              <w:t>1 Определение влажности воздуха</w:t>
            </w:r>
            <w:r>
              <w:rPr>
                <w:rFonts w:ascii="Times New Roman" w:hAnsi="Times New Roman"/>
                <w:spacing w:val="-6"/>
                <w:sz w:val="24"/>
                <w:szCs w:val="24"/>
              </w:rPr>
              <w:t xml:space="preserve"> </w:t>
            </w:r>
          </w:p>
          <w:p w:rsidR="00CD2C3A" w:rsidRDefault="00CD2C3A" w:rsidP="00CD2C3A">
            <w:pPr>
              <w:snapToGrid w:val="0"/>
              <w:jc w:val="both"/>
              <w:rPr>
                <w:rFonts w:ascii="Times New Roman" w:hAnsi="Times New Roman"/>
                <w:sz w:val="24"/>
                <w:szCs w:val="24"/>
              </w:rPr>
            </w:pPr>
            <w:r>
              <w:rPr>
                <w:rFonts w:ascii="Times New Roman" w:hAnsi="Times New Roman"/>
                <w:spacing w:val="-6"/>
                <w:sz w:val="24"/>
                <w:szCs w:val="24"/>
              </w:rPr>
              <w:t xml:space="preserve">2 </w:t>
            </w:r>
            <w:r>
              <w:rPr>
                <w:rFonts w:ascii="Times New Roman" w:hAnsi="Times New Roman"/>
                <w:spacing w:val="-6"/>
                <w:sz w:val="24"/>
                <w:szCs w:val="24"/>
              </w:rPr>
              <w:t xml:space="preserve">Наблюдение и объяснение физических закономерностей образования </w:t>
            </w:r>
            <w:r>
              <w:rPr>
                <w:rFonts w:ascii="Times New Roman" w:hAnsi="Times New Roman"/>
                <w:sz w:val="24"/>
                <w:szCs w:val="24"/>
              </w:rPr>
              <w:t>облаков</w:t>
            </w:r>
          </w:p>
          <w:p w:rsidR="00CD2C3A" w:rsidRDefault="00CD2C3A" w:rsidP="00CD2C3A">
            <w:pPr>
              <w:pStyle w:val="a7"/>
              <w:snapToGrid w:val="0"/>
              <w:spacing w:line="240" w:lineRule="auto"/>
              <w:ind w:firstLine="0"/>
              <w:rPr>
                <w:sz w:val="24"/>
                <w:szCs w:val="24"/>
              </w:rPr>
            </w:pPr>
            <w:r>
              <w:rPr>
                <w:spacing w:val="-6"/>
                <w:sz w:val="24"/>
                <w:szCs w:val="24"/>
              </w:rPr>
              <w:t xml:space="preserve">3 </w:t>
            </w:r>
            <w:r>
              <w:rPr>
                <w:spacing w:val="-6"/>
                <w:sz w:val="24"/>
                <w:szCs w:val="24"/>
              </w:rPr>
              <w:t xml:space="preserve">Наблюдение и объяснение физических закономерностей </w:t>
            </w:r>
            <w:r>
              <w:rPr>
                <w:sz w:val="24"/>
                <w:szCs w:val="24"/>
              </w:rPr>
              <w:t>выпадения дождя</w:t>
            </w:r>
          </w:p>
          <w:p w:rsidR="00767EA0" w:rsidRPr="00D97E0F" w:rsidRDefault="00CD2C3A" w:rsidP="00CD2C3A">
            <w:pPr>
              <w:rPr>
                <w:rFonts w:ascii="Times New Roman" w:hAnsi="Times New Roman" w:cs="Times New Roman"/>
                <w:sz w:val="24"/>
                <w:szCs w:val="24"/>
              </w:rPr>
            </w:pPr>
            <w:r>
              <w:rPr>
                <w:rFonts w:ascii="Times New Roman" w:hAnsi="Times New Roman"/>
                <w:spacing w:val="-6"/>
                <w:sz w:val="24"/>
                <w:szCs w:val="24"/>
              </w:rPr>
              <w:t xml:space="preserve">4 </w:t>
            </w:r>
            <w:r>
              <w:rPr>
                <w:rFonts w:ascii="Times New Roman" w:hAnsi="Times New Roman"/>
                <w:spacing w:val="-6"/>
                <w:sz w:val="24"/>
                <w:szCs w:val="24"/>
              </w:rPr>
              <w:t xml:space="preserve">Наблюдение и объяснение физических закономерностей образования </w:t>
            </w:r>
            <w:r>
              <w:rPr>
                <w:rFonts w:ascii="Times New Roman" w:hAnsi="Times New Roman"/>
                <w:sz w:val="24"/>
                <w:szCs w:val="24"/>
              </w:rPr>
              <w:t>инея.</w:t>
            </w: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29</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4</w:t>
            </w:r>
          </w:p>
        </w:tc>
        <w:tc>
          <w:tcPr>
            <w:tcW w:w="3486" w:type="dxa"/>
          </w:tcPr>
          <w:p w:rsidR="00767EA0" w:rsidRPr="00767EA0" w:rsidRDefault="00767EA0" w:rsidP="00C13E13">
            <w:pPr>
              <w:rPr>
                <w:rFonts w:ascii="Times New Roman" w:hAnsi="Times New Roman" w:cs="Times New Roman"/>
                <w:sz w:val="24"/>
                <w:szCs w:val="24"/>
              </w:rPr>
            </w:pPr>
            <w:r w:rsidRPr="00767EA0">
              <w:rPr>
                <w:rFonts w:ascii="Times New Roman" w:hAnsi="Times New Roman" w:cs="Times New Roman"/>
                <w:sz w:val="24"/>
                <w:szCs w:val="24"/>
              </w:rPr>
              <w:t>Физика в профессии электрика</w:t>
            </w:r>
          </w:p>
        </w:tc>
        <w:tc>
          <w:tcPr>
            <w:tcW w:w="6237" w:type="dxa"/>
          </w:tcPr>
          <w:p w:rsidR="00767EA0" w:rsidRDefault="00767EA0" w:rsidP="00CD2C3A">
            <w:pPr>
              <w:pStyle w:val="a7"/>
              <w:snapToGrid w:val="0"/>
              <w:spacing w:line="240" w:lineRule="auto"/>
              <w:ind w:firstLine="0"/>
              <w:jc w:val="left"/>
              <w:rPr>
                <w:spacing w:val="-10"/>
                <w:sz w:val="24"/>
                <w:szCs w:val="24"/>
              </w:rPr>
            </w:pPr>
            <w:r>
              <w:rPr>
                <w:spacing w:val="-10"/>
                <w:sz w:val="24"/>
                <w:szCs w:val="24"/>
              </w:rPr>
              <w:t>Электризация различных веществ.</w:t>
            </w:r>
          </w:p>
          <w:p w:rsidR="00767EA0" w:rsidRDefault="00767EA0" w:rsidP="00CD2C3A">
            <w:pPr>
              <w:pStyle w:val="a7"/>
              <w:snapToGrid w:val="0"/>
              <w:spacing w:line="240" w:lineRule="auto"/>
              <w:ind w:firstLine="0"/>
              <w:jc w:val="left"/>
              <w:rPr>
                <w:spacing w:val="-7"/>
                <w:sz w:val="24"/>
                <w:szCs w:val="24"/>
              </w:rPr>
            </w:pPr>
            <w:r>
              <w:rPr>
                <w:spacing w:val="-8"/>
                <w:sz w:val="24"/>
                <w:szCs w:val="24"/>
              </w:rPr>
              <w:t>Вредные проявления элек</w:t>
            </w:r>
            <w:r>
              <w:rPr>
                <w:spacing w:val="-7"/>
                <w:sz w:val="24"/>
                <w:szCs w:val="24"/>
              </w:rPr>
              <w:t>тризации.</w:t>
            </w:r>
          </w:p>
          <w:p w:rsidR="00767EA0" w:rsidRDefault="00767EA0" w:rsidP="00CD2C3A">
            <w:pPr>
              <w:pStyle w:val="a7"/>
              <w:snapToGrid w:val="0"/>
              <w:spacing w:line="240" w:lineRule="auto"/>
              <w:ind w:firstLine="0"/>
              <w:jc w:val="left"/>
              <w:rPr>
                <w:sz w:val="24"/>
                <w:szCs w:val="24"/>
              </w:rPr>
            </w:pPr>
            <w:r>
              <w:rPr>
                <w:spacing w:val="-7"/>
                <w:sz w:val="24"/>
                <w:szCs w:val="24"/>
              </w:rPr>
              <w:t>Статическое электричество</w:t>
            </w:r>
            <w:r w:rsidR="00CD2C3A">
              <w:rPr>
                <w:spacing w:val="-7"/>
                <w:sz w:val="24"/>
                <w:szCs w:val="24"/>
              </w:rPr>
              <w:t xml:space="preserve">. </w:t>
            </w:r>
            <w:r>
              <w:rPr>
                <w:sz w:val="24"/>
                <w:szCs w:val="24"/>
              </w:rPr>
              <w:t>Заземление,</w:t>
            </w:r>
          </w:p>
          <w:p w:rsidR="00767EA0" w:rsidRDefault="00767EA0" w:rsidP="00CD2C3A">
            <w:pPr>
              <w:pStyle w:val="a7"/>
              <w:snapToGrid w:val="0"/>
              <w:spacing w:line="240" w:lineRule="auto"/>
              <w:ind w:firstLine="0"/>
              <w:jc w:val="left"/>
              <w:rPr>
                <w:sz w:val="24"/>
                <w:szCs w:val="24"/>
              </w:rPr>
            </w:pPr>
            <w:r>
              <w:rPr>
                <w:sz w:val="24"/>
                <w:szCs w:val="24"/>
              </w:rPr>
              <w:t>Первые источники тока</w:t>
            </w:r>
          </w:p>
          <w:p w:rsidR="00767EA0" w:rsidRDefault="00767EA0" w:rsidP="00CD2C3A">
            <w:pPr>
              <w:pStyle w:val="a7"/>
              <w:snapToGrid w:val="0"/>
              <w:spacing w:line="240" w:lineRule="auto"/>
              <w:ind w:firstLine="0"/>
              <w:jc w:val="left"/>
              <w:rPr>
                <w:sz w:val="24"/>
                <w:szCs w:val="24"/>
              </w:rPr>
            </w:pPr>
            <w:r>
              <w:rPr>
                <w:sz w:val="24"/>
                <w:szCs w:val="24"/>
              </w:rPr>
              <w:t>Современные источники тока</w:t>
            </w:r>
          </w:p>
          <w:p w:rsidR="00767EA0" w:rsidRDefault="00767EA0" w:rsidP="00CD2C3A">
            <w:pPr>
              <w:pStyle w:val="a7"/>
              <w:snapToGrid w:val="0"/>
              <w:spacing w:line="240" w:lineRule="auto"/>
              <w:ind w:firstLine="0"/>
              <w:jc w:val="left"/>
              <w:rPr>
                <w:spacing w:val="-10"/>
                <w:sz w:val="24"/>
                <w:szCs w:val="24"/>
              </w:rPr>
            </w:pPr>
            <w:r>
              <w:rPr>
                <w:spacing w:val="-10"/>
                <w:sz w:val="24"/>
                <w:szCs w:val="24"/>
              </w:rPr>
              <w:t xml:space="preserve">Действие электрического тока на человека </w:t>
            </w:r>
          </w:p>
          <w:p w:rsidR="00767EA0" w:rsidRDefault="00767EA0" w:rsidP="00CD2C3A">
            <w:pPr>
              <w:pStyle w:val="a7"/>
              <w:snapToGrid w:val="0"/>
              <w:spacing w:line="240" w:lineRule="auto"/>
              <w:ind w:firstLine="0"/>
              <w:jc w:val="left"/>
              <w:rPr>
                <w:spacing w:val="-10"/>
                <w:sz w:val="24"/>
                <w:szCs w:val="24"/>
              </w:rPr>
            </w:pPr>
            <w:r>
              <w:rPr>
                <w:spacing w:val="-10"/>
                <w:sz w:val="24"/>
                <w:szCs w:val="24"/>
              </w:rPr>
              <w:t>Электробезопасность.</w:t>
            </w:r>
          </w:p>
          <w:p w:rsidR="00767EA0" w:rsidRDefault="00767EA0" w:rsidP="00CD2C3A">
            <w:pPr>
              <w:pStyle w:val="a7"/>
              <w:snapToGrid w:val="0"/>
              <w:spacing w:line="240" w:lineRule="auto"/>
              <w:ind w:firstLine="0"/>
              <w:jc w:val="left"/>
              <w:rPr>
                <w:spacing w:val="-10"/>
                <w:sz w:val="24"/>
                <w:szCs w:val="24"/>
              </w:rPr>
            </w:pPr>
            <w:r>
              <w:rPr>
                <w:spacing w:val="-10"/>
                <w:sz w:val="24"/>
                <w:szCs w:val="24"/>
              </w:rPr>
              <w:lastRenderedPageBreak/>
              <w:t>Проводники и изоляторы.</w:t>
            </w:r>
          </w:p>
          <w:p w:rsidR="00767EA0" w:rsidRDefault="00767EA0" w:rsidP="00CD2C3A">
            <w:pPr>
              <w:pStyle w:val="a7"/>
              <w:snapToGrid w:val="0"/>
              <w:spacing w:line="240" w:lineRule="auto"/>
              <w:ind w:firstLine="0"/>
              <w:jc w:val="left"/>
              <w:rPr>
                <w:spacing w:val="-9"/>
                <w:sz w:val="24"/>
                <w:szCs w:val="24"/>
              </w:rPr>
            </w:pPr>
            <w:r>
              <w:rPr>
                <w:spacing w:val="-10"/>
                <w:sz w:val="24"/>
                <w:szCs w:val="24"/>
              </w:rPr>
              <w:t xml:space="preserve">Виды соединений потребителей </w:t>
            </w:r>
            <w:r>
              <w:rPr>
                <w:spacing w:val="-9"/>
                <w:sz w:val="24"/>
                <w:szCs w:val="24"/>
              </w:rPr>
              <w:t>электроэнергии.</w:t>
            </w:r>
          </w:p>
          <w:p w:rsidR="00767EA0" w:rsidRDefault="00767EA0" w:rsidP="00CD2C3A">
            <w:pPr>
              <w:pStyle w:val="a7"/>
              <w:snapToGrid w:val="0"/>
              <w:spacing w:line="240" w:lineRule="auto"/>
              <w:ind w:firstLine="0"/>
              <w:jc w:val="left"/>
              <w:rPr>
                <w:spacing w:val="-9"/>
                <w:sz w:val="24"/>
                <w:szCs w:val="24"/>
              </w:rPr>
            </w:pPr>
            <w:r>
              <w:rPr>
                <w:spacing w:val="-9"/>
                <w:sz w:val="24"/>
                <w:szCs w:val="24"/>
              </w:rPr>
              <w:t>Провода и их изоляция.</w:t>
            </w:r>
          </w:p>
          <w:p w:rsidR="00767EA0" w:rsidRDefault="00767EA0" w:rsidP="00CD2C3A">
            <w:pPr>
              <w:pStyle w:val="a7"/>
              <w:snapToGrid w:val="0"/>
              <w:spacing w:line="240" w:lineRule="auto"/>
              <w:ind w:firstLine="0"/>
              <w:jc w:val="left"/>
              <w:rPr>
                <w:spacing w:val="-8"/>
                <w:sz w:val="24"/>
                <w:szCs w:val="24"/>
              </w:rPr>
            </w:pPr>
            <w:r>
              <w:rPr>
                <w:spacing w:val="-9"/>
                <w:sz w:val="24"/>
                <w:szCs w:val="24"/>
              </w:rPr>
              <w:t>Основные элементы электроснабже</w:t>
            </w:r>
            <w:r>
              <w:rPr>
                <w:spacing w:val="-8"/>
                <w:sz w:val="24"/>
                <w:szCs w:val="24"/>
              </w:rPr>
              <w:t>ния.</w:t>
            </w:r>
          </w:p>
          <w:p w:rsidR="00767EA0" w:rsidRDefault="00767EA0" w:rsidP="00CD2C3A">
            <w:pPr>
              <w:pStyle w:val="a7"/>
              <w:snapToGrid w:val="0"/>
              <w:spacing w:line="240" w:lineRule="auto"/>
              <w:ind w:firstLine="0"/>
              <w:jc w:val="left"/>
              <w:rPr>
                <w:spacing w:val="-8"/>
                <w:sz w:val="24"/>
                <w:szCs w:val="24"/>
              </w:rPr>
            </w:pPr>
            <w:r>
              <w:rPr>
                <w:spacing w:val="-8"/>
                <w:sz w:val="24"/>
                <w:szCs w:val="24"/>
              </w:rPr>
              <w:t>Выключатели и предохранители.</w:t>
            </w:r>
          </w:p>
          <w:p w:rsidR="00CD2C3A" w:rsidRDefault="00767EA0" w:rsidP="00CD2C3A">
            <w:pPr>
              <w:pStyle w:val="a7"/>
              <w:snapToGrid w:val="0"/>
              <w:spacing w:line="240" w:lineRule="auto"/>
              <w:ind w:firstLine="0"/>
              <w:jc w:val="left"/>
              <w:rPr>
                <w:spacing w:val="-7"/>
                <w:sz w:val="24"/>
                <w:szCs w:val="24"/>
              </w:rPr>
            </w:pPr>
            <w:r>
              <w:rPr>
                <w:spacing w:val="-8"/>
                <w:sz w:val="24"/>
                <w:szCs w:val="24"/>
              </w:rPr>
              <w:t>Короткое замыкание и перегрузка це</w:t>
            </w:r>
            <w:r>
              <w:rPr>
                <w:spacing w:val="-7"/>
                <w:sz w:val="24"/>
                <w:szCs w:val="24"/>
              </w:rPr>
              <w:t>пи.</w:t>
            </w:r>
            <w:r w:rsidR="00CD2C3A">
              <w:rPr>
                <w:spacing w:val="-7"/>
                <w:sz w:val="24"/>
                <w:szCs w:val="24"/>
              </w:rPr>
              <w:t xml:space="preserve"> </w:t>
            </w:r>
          </w:p>
          <w:p w:rsidR="00767EA0" w:rsidRDefault="00767EA0" w:rsidP="00CD2C3A">
            <w:pPr>
              <w:pStyle w:val="a7"/>
              <w:snapToGrid w:val="0"/>
              <w:spacing w:line="240" w:lineRule="auto"/>
              <w:ind w:firstLine="0"/>
              <w:jc w:val="left"/>
              <w:rPr>
                <w:spacing w:val="-7"/>
              </w:rPr>
            </w:pPr>
            <w:r>
              <w:rPr>
                <w:spacing w:val="-7"/>
              </w:rPr>
              <w:t>История происхождения электрической лампочки</w:t>
            </w:r>
          </w:p>
          <w:p w:rsidR="00767EA0" w:rsidRDefault="00767EA0" w:rsidP="00CD2C3A">
            <w:pPr>
              <w:snapToGrid w:val="0"/>
              <w:rPr>
                <w:rFonts w:ascii="Times New Roman" w:hAnsi="Times New Roman"/>
                <w:spacing w:val="-10"/>
                <w:sz w:val="24"/>
                <w:szCs w:val="24"/>
              </w:rPr>
            </w:pPr>
            <w:r>
              <w:rPr>
                <w:rFonts w:ascii="Times New Roman" w:hAnsi="Times New Roman"/>
                <w:spacing w:val="-7"/>
                <w:sz w:val="24"/>
                <w:szCs w:val="24"/>
              </w:rPr>
              <w:t>Различные типы со</w:t>
            </w:r>
            <w:r>
              <w:rPr>
                <w:rFonts w:ascii="Times New Roman" w:hAnsi="Times New Roman"/>
                <w:spacing w:val="-10"/>
                <w:sz w:val="24"/>
                <w:szCs w:val="24"/>
              </w:rPr>
              <w:t>временных лампочек.</w:t>
            </w:r>
          </w:p>
          <w:p w:rsidR="00767EA0" w:rsidRDefault="00767EA0" w:rsidP="00CD2C3A">
            <w:pPr>
              <w:pStyle w:val="a7"/>
              <w:snapToGrid w:val="0"/>
              <w:spacing w:line="240" w:lineRule="auto"/>
              <w:ind w:firstLine="0"/>
              <w:jc w:val="left"/>
              <w:rPr>
                <w:spacing w:val="-10"/>
                <w:sz w:val="24"/>
                <w:szCs w:val="24"/>
              </w:rPr>
            </w:pPr>
            <w:r>
              <w:rPr>
                <w:sz w:val="24"/>
                <w:szCs w:val="24"/>
              </w:rPr>
              <w:t>Производство и потребление электроэнергии</w:t>
            </w:r>
          </w:p>
        </w:tc>
        <w:tc>
          <w:tcPr>
            <w:tcW w:w="4536" w:type="dxa"/>
          </w:tcPr>
          <w:p w:rsidR="00767EA0" w:rsidRPr="00CD2C3A" w:rsidRDefault="00CD2C3A" w:rsidP="00C13E13">
            <w:pPr>
              <w:rPr>
                <w:rFonts w:ascii="Times New Roman" w:hAnsi="Times New Roman" w:cs="Times New Roman"/>
                <w:sz w:val="24"/>
                <w:szCs w:val="24"/>
              </w:rPr>
            </w:pPr>
            <w:r w:rsidRPr="00CD2C3A">
              <w:rPr>
                <w:rFonts w:ascii="Times New Roman" w:hAnsi="Times New Roman" w:cs="Times New Roman"/>
                <w:spacing w:val="-4"/>
                <w:sz w:val="24"/>
                <w:szCs w:val="24"/>
              </w:rPr>
              <w:lastRenderedPageBreak/>
              <w:t>Практическая работа №7: «</w:t>
            </w:r>
            <w:r w:rsidRPr="00CD2C3A">
              <w:rPr>
                <w:rFonts w:ascii="Times New Roman" w:hAnsi="Times New Roman" w:cs="Times New Roman"/>
                <w:spacing w:val="-9"/>
                <w:sz w:val="24"/>
                <w:szCs w:val="24"/>
              </w:rPr>
              <w:t>Сборка и испытание действия простейшего гальванического элемента».</w:t>
            </w: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5</w:t>
            </w:r>
          </w:p>
        </w:tc>
        <w:tc>
          <w:tcPr>
            <w:tcW w:w="3486" w:type="dxa"/>
          </w:tcPr>
          <w:p w:rsidR="00767EA0" w:rsidRPr="00767EA0" w:rsidRDefault="00767EA0" w:rsidP="00C13E13">
            <w:pPr>
              <w:rPr>
                <w:rFonts w:ascii="Times New Roman" w:hAnsi="Times New Roman" w:cs="Times New Roman"/>
                <w:sz w:val="24"/>
                <w:szCs w:val="24"/>
              </w:rPr>
            </w:pPr>
            <w:r w:rsidRPr="00767EA0">
              <w:rPr>
                <w:rFonts w:ascii="Times New Roman" w:hAnsi="Times New Roman" w:cs="Times New Roman"/>
                <w:sz w:val="24"/>
                <w:szCs w:val="24"/>
              </w:rPr>
              <w:t>Физика в профессии врача</w:t>
            </w:r>
          </w:p>
        </w:tc>
        <w:tc>
          <w:tcPr>
            <w:tcW w:w="6237" w:type="dxa"/>
          </w:tcPr>
          <w:p w:rsidR="00767EA0" w:rsidRPr="00CD2C3A" w:rsidRDefault="00767EA0" w:rsidP="00C13E13">
            <w:pPr>
              <w:pStyle w:val="a7"/>
              <w:snapToGrid w:val="0"/>
              <w:spacing w:line="240" w:lineRule="auto"/>
              <w:ind w:firstLine="0"/>
              <w:rPr>
                <w:spacing w:val="-10"/>
                <w:sz w:val="24"/>
                <w:szCs w:val="24"/>
              </w:rPr>
            </w:pPr>
            <w:r w:rsidRPr="00CD2C3A">
              <w:rPr>
                <w:spacing w:val="-10"/>
                <w:sz w:val="24"/>
                <w:szCs w:val="24"/>
              </w:rPr>
              <w:t>Использование знаний о строении вещества в медицине</w:t>
            </w:r>
          </w:p>
          <w:p w:rsidR="00767EA0" w:rsidRPr="00CD2C3A" w:rsidRDefault="00767EA0" w:rsidP="00C13E13">
            <w:pPr>
              <w:snapToGrid w:val="0"/>
              <w:jc w:val="both"/>
              <w:rPr>
                <w:rFonts w:ascii="Times New Roman" w:hAnsi="Times New Roman"/>
                <w:spacing w:val="-9"/>
                <w:sz w:val="24"/>
                <w:szCs w:val="24"/>
              </w:rPr>
            </w:pPr>
            <w:r w:rsidRPr="00CD2C3A">
              <w:rPr>
                <w:rFonts w:ascii="Times New Roman" w:hAnsi="Times New Roman"/>
                <w:sz w:val="24"/>
                <w:szCs w:val="24"/>
              </w:rPr>
              <w:t xml:space="preserve">Роль диффузных процессов </w:t>
            </w:r>
            <w:r w:rsidRPr="00CD2C3A">
              <w:rPr>
                <w:rFonts w:ascii="Times New Roman" w:hAnsi="Times New Roman"/>
                <w:spacing w:val="-9"/>
                <w:sz w:val="24"/>
                <w:szCs w:val="24"/>
              </w:rPr>
              <w:t>в обмене веществ между организмом и средой</w:t>
            </w:r>
          </w:p>
          <w:p w:rsidR="00767EA0" w:rsidRPr="00CD2C3A" w:rsidRDefault="00767EA0" w:rsidP="00C13E13">
            <w:pPr>
              <w:pStyle w:val="a7"/>
              <w:snapToGrid w:val="0"/>
              <w:spacing w:line="240" w:lineRule="auto"/>
              <w:ind w:firstLine="0"/>
              <w:rPr>
                <w:spacing w:val="-8"/>
                <w:sz w:val="24"/>
                <w:szCs w:val="24"/>
              </w:rPr>
            </w:pPr>
            <w:r w:rsidRPr="00CD2C3A">
              <w:rPr>
                <w:spacing w:val="-8"/>
                <w:sz w:val="24"/>
                <w:szCs w:val="24"/>
              </w:rPr>
              <w:t>Атмосферное давление в медицине.</w:t>
            </w:r>
          </w:p>
          <w:p w:rsidR="00767EA0" w:rsidRPr="00CD2C3A" w:rsidRDefault="00767EA0" w:rsidP="00767EA0">
            <w:pPr>
              <w:pStyle w:val="a7"/>
              <w:snapToGrid w:val="0"/>
              <w:spacing w:line="240" w:lineRule="auto"/>
              <w:ind w:firstLine="0"/>
              <w:rPr>
                <w:spacing w:val="-7"/>
                <w:sz w:val="24"/>
                <w:szCs w:val="24"/>
              </w:rPr>
            </w:pPr>
            <w:r w:rsidRPr="00CD2C3A">
              <w:rPr>
                <w:spacing w:val="-8"/>
                <w:sz w:val="24"/>
                <w:szCs w:val="24"/>
              </w:rPr>
              <w:t xml:space="preserve">Принцип действия приборов для </w:t>
            </w:r>
            <w:r w:rsidRPr="00CD2C3A">
              <w:rPr>
                <w:spacing w:val="-7"/>
                <w:sz w:val="24"/>
                <w:szCs w:val="24"/>
              </w:rPr>
              <w:t>забора крови</w:t>
            </w:r>
          </w:p>
          <w:p w:rsidR="00767EA0" w:rsidRPr="00CD2C3A" w:rsidRDefault="00767EA0" w:rsidP="00767EA0">
            <w:pPr>
              <w:pStyle w:val="a7"/>
              <w:snapToGrid w:val="0"/>
              <w:spacing w:line="240" w:lineRule="auto"/>
              <w:ind w:firstLine="0"/>
              <w:rPr>
                <w:spacing w:val="-7"/>
                <w:sz w:val="24"/>
                <w:szCs w:val="24"/>
              </w:rPr>
            </w:pPr>
            <w:r w:rsidRPr="00CD2C3A">
              <w:rPr>
                <w:spacing w:val="-8"/>
                <w:sz w:val="24"/>
                <w:szCs w:val="24"/>
              </w:rPr>
              <w:t xml:space="preserve">Принцип действия </w:t>
            </w:r>
            <w:r w:rsidRPr="00CD2C3A">
              <w:rPr>
                <w:spacing w:val="-7"/>
                <w:sz w:val="24"/>
                <w:szCs w:val="24"/>
              </w:rPr>
              <w:t>шприца</w:t>
            </w:r>
          </w:p>
          <w:p w:rsidR="00767EA0" w:rsidRPr="00CD2C3A" w:rsidRDefault="00767EA0" w:rsidP="00C13E13">
            <w:pPr>
              <w:snapToGrid w:val="0"/>
              <w:jc w:val="both"/>
              <w:rPr>
                <w:rFonts w:ascii="Times New Roman" w:hAnsi="Times New Roman"/>
                <w:spacing w:val="-7"/>
                <w:sz w:val="24"/>
                <w:szCs w:val="24"/>
              </w:rPr>
            </w:pPr>
            <w:r w:rsidRPr="00CD2C3A">
              <w:rPr>
                <w:rFonts w:ascii="Times New Roman" w:hAnsi="Times New Roman"/>
                <w:spacing w:val="-8"/>
                <w:sz w:val="24"/>
                <w:szCs w:val="24"/>
              </w:rPr>
              <w:t xml:space="preserve">Принцип действия </w:t>
            </w:r>
            <w:r w:rsidRPr="00CD2C3A">
              <w:rPr>
                <w:rFonts w:ascii="Times New Roman" w:hAnsi="Times New Roman"/>
                <w:spacing w:val="-7"/>
                <w:sz w:val="24"/>
                <w:szCs w:val="24"/>
              </w:rPr>
              <w:t>медицинской банки</w:t>
            </w:r>
          </w:p>
          <w:p w:rsidR="00767EA0" w:rsidRPr="00CD2C3A" w:rsidRDefault="00767EA0" w:rsidP="00C13E13">
            <w:pPr>
              <w:pStyle w:val="a7"/>
              <w:snapToGrid w:val="0"/>
              <w:spacing w:line="240" w:lineRule="auto"/>
              <w:ind w:firstLine="0"/>
              <w:rPr>
                <w:spacing w:val="-8"/>
                <w:sz w:val="24"/>
                <w:szCs w:val="24"/>
              </w:rPr>
            </w:pPr>
            <w:r w:rsidRPr="00CD2C3A">
              <w:rPr>
                <w:spacing w:val="-7"/>
                <w:sz w:val="24"/>
                <w:szCs w:val="24"/>
              </w:rPr>
              <w:t xml:space="preserve">Измерение кровяного давления </w:t>
            </w:r>
            <w:r w:rsidRPr="00CD2C3A">
              <w:rPr>
                <w:spacing w:val="-8"/>
                <w:sz w:val="24"/>
                <w:szCs w:val="24"/>
              </w:rPr>
              <w:t>человека.</w:t>
            </w:r>
            <w:r w:rsidRPr="00CD2C3A">
              <w:rPr>
                <w:spacing w:val="-8"/>
                <w:sz w:val="24"/>
                <w:szCs w:val="24"/>
              </w:rPr>
              <w:t xml:space="preserve"> </w:t>
            </w:r>
            <w:r w:rsidRPr="00CD2C3A">
              <w:rPr>
                <w:spacing w:val="-8"/>
                <w:sz w:val="24"/>
                <w:szCs w:val="24"/>
              </w:rPr>
              <w:t>Тонометр.</w:t>
            </w:r>
          </w:p>
          <w:p w:rsidR="00767EA0" w:rsidRPr="00CD2C3A" w:rsidRDefault="00767EA0" w:rsidP="00C13E13">
            <w:pPr>
              <w:pStyle w:val="a7"/>
              <w:snapToGrid w:val="0"/>
              <w:spacing w:line="240" w:lineRule="auto"/>
              <w:ind w:firstLine="0"/>
              <w:rPr>
                <w:spacing w:val="-8"/>
                <w:sz w:val="24"/>
                <w:szCs w:val="24"/>
              </w:rPr>
            </w:pPr>
            <w:r w:rsidRPr="00CD2C3A">
              <w:rPr>
                <w:spacing w:val="-8"/>
                <w:sz w:val="24"/>
                <w:szCs w:val="24"/>
              </w:rPr>
              <w:t>Тепловые процессы в жизнедеятельности человека.</w:t>
            </w:r>
          </w:p>
          <w:p w:rsidR="00767EA0" w:rsidRPr="00CD2C3A" w:rsidRDefault="00767EA0" w:rsidP="00767EA0">
            <w:pPr>
              <w:pStyle w:val="a7"/>
              <w:snapToGrid w:val="0"/>
              <w:spacing w:line="240" w:lineRule="auto"/>
              <w:ind w:firstLine="0"/>
              <w:rPr>
                <w:spacing w:val="-10"/>
                <w:sz w:val="24"/>
                <w:szCs w:val="24"/>
              </w:rPr>
            </w:pPr>
            <w:r w:rsidRPr="00CD2C3A">
              <w:rPr>
                <w:spacing w:val="-8"/>
                <w:sz w:val="24"/>
                <w:szCs w:val="24"/>
              </w:rPr>
              <w:t>Ка</w:t>
            </w:r>
            <w:r w:rsidRPr="00CD2C3A">
              <w:rPr>
                <w:spacing w:val="-10"/>
                <w:sz w:val="24"/>
                <w:szCs w:val="24"/>
              </w:rPr>
              <w:t xml:space="preserve">лориметрические измерения в диагностике некоторых заболеваний. </w:t>
            </w:r>
          </w:p>
          <w:p w:rsidR="00767EA0" w:rsidRPr="00CD2C3A" w:rsidRDefault="00767EA0" w:rsidP="00767EA0">
            <w:pPr>
              <w:pStyle w:val="a7"/>
              <w:snapToGrid w:val="0"/>
              <w:spacing w:line="240" w:lineRule="auto"/>
              <w:ind w:firstLine="0"/>
              <w:rPr>
                <w:spacing w:val="-11"/>
                <w:sz w:val="24"/>
                <w:szCs w:val="24"/>
              </w:rPr>
            </w:pPr>
            <w:proofErr w:type="spellStart"/>
            <w:r w:rsidRPr="00CD2C3A">
              <w:rPr>
                <w:spacing w:val="-10"/>
                <w:sz w:val="24"/>
                <w:szCs w:val="24"/>
              </w:rPr>
              <w:t>Теплови</w:t>
            </w:r>
            <w:r w:rsidRPr="00CD2C3A">
              <w:rPr>
                <w:sz w:val="24"/>
                <w:szCs w:val="24"/>
              </w:rPr>
              <w:t>зор</w:t>
            </w:r>
            <w:proofErr w:type="spellEnd"/>
            <w:r w:rsidRPr="00CD2C3A">
              <w:rPr>
                <w:sz w:val="24"/>
                <w:szCs w:val="24"/>
              </w:rPr>
              <w:t>.</w:t>
            </w:r>
            <w:r w:rsidRPr="00CD2C3A">
              <w:rPr>
                <w:sz w:val="24"/>
                <w:szCs w:val="24"/>
              </w:rPr>
              <w:t xml:space="preserve"> </w:t>
            </w:r>
            <w:r w:rsidRPr="00CD2C3A">
              <w:rPr>
                <w:spacing w:val="-11"/>
                <w:sz w:val="24"/>
                <w:szCs w:val="24"/>
              </w:rPr>
              <w:t>Дефекты зрения. Очки.</w:t>
            </w:r>
          </w:p>
          <w:p w:rsidR="00767EA0" w:rsidRPr="00CD2C3A" w:rsidRDefault="00767EA0" w:rsidP="00C13E13">
            <w:pPr>
              <w:pStyle w:val="a7"/>
              <w:snapToGrid w:val="0"/>
              <w:spacing w:line="240" w:lineRule="auto"/>
              <w:ind w:firstLine="0"/>
              <w:rPr>
                <w:spacing w:val="-8"/>
                <w:sz w:val="24"/>
                <w:szCs w:val="24"/>
              </w:rPr>
            </w:pPr>
            <w:r w:rsidRPr="00CD2C3A">
              <w:rPr>
                <w:spacing w:val="-11"/>
                <w:sz w:val="24"/>
                <w:szCs w:val="24"/>
              </w:rPr>
              <w:t xml:space="preserve">Оптические приборы: обычные и бинокулярные </w:t>
            </w:r>
            <w:r w:rsidRPr="00CD2C3A">
              <w:rPr>
                <w:spacing w:val="-8"/>
                <w:sz w:val="24"/>
                <w:szCs w:val="24"/>
              </w:rPr>
              <w:t>линзы, лупы, микроскопы, офтальмоскоп (глазное зеркало).</w:t>
            </w:r>
          </w:p>
          <w:p w:rsidR="00767EA0" w:rsidRPr="00CD2C3A" w:rsidRDefault="00767EA0" w:rsidP="00C13E13">
            <w:pPr>
              <w:pStyle w:val="a7"/>
              <w:snapToGrid w:val="0"/>
              <w:spacing w:line="240" w:lineRule="auto"/>
              <w:ind w:firstLine="0"/>
              <w:rPr>
                <w:spacing w:val="-12"/>
                <w:sz w:val="24"/>
                <w:szCs w:val="24"/>
              </w:rPr>
            </w:pPr>
            <w:r w:rsidRPr="00CD2C3A">
              <w:rPr>
                <w:spacing w:val="-12"/>
                <w:sz w:val="24"/>
                <w:szCs w:val="24"/>
              </w:rPr>
              <w:t>Изучение свой</w:t>
            </w:r>
            <w:proofErr w:type="gramStart"/>
            <w:r w:rsidRPr="00CD2C3A">
              <w:rPr>
                <w:spacing w:val="-12"/>
                <w:sz w:val="24"/>
                <w:szCs w:val="24"/>
              </w:rPr>
              <w:t>ств гл</w:t>
            </w:r>
            <w:proofErr w:type="gramEnd"/>
            <w:r w:rsidRPr="00CD2C3A">
              <w:rPr>
                <w:spacing w:val="-12"/>
                <w:sz w:val="24"/>
                <w:szCs w:val="24"/>
              </w:rPr>
              <w:t>аза.</w:t>
            </w:r>
          </w:p>
          <w:p w:rsidR="00767EA0" w:rsidRDefault="00767EA0" w:rsidP="00767EA0">
            <w:pPr>
              <w:pStyle w:val="a7"/>
              <w:snapToGrid w:val="0"/>
              <w:spacing w:line="240" w:lineRule="auto"/>
              <w:ind w:firstLine="0"/>
              <w:rPr>
                <w:spacing w:val="-10"/>
                <w:sz w:val="24"/>
                <w:szCs w:val="24"/>
              </w:rPr>
            </w:pPr>
            <w:r w:rsidRPr="00CD2C3A">
              <w:rPr>
                <w:spacing w:val="-8"/>
                <w:sz w:val="24"/>
                <w:szCs w:val="24"/>
              </w:rPr>
              <w:t>Волоконная оп</w:t>
            </w:r>
            <w:r w:rsidRPr="00CD2C3A">
              <w:rPr>
                <w:sz w:val="24"/>
                <w:szCs w:val="24"/>
              </w:rPr>
              <w:t>тика в диагностике заболеваний ЖКТ.</w:t>
            </w:r>
            <w:r w:rsidRPr="00CD2C3A">
              <w:rPr>
                <w:sz w:val="24"/>
                <w:szCs w:val="24"/>
              </w:rPr>
              <w:t xml:space="preserve"> </w:t>
            </w:r>
            <w:r w:rsidRPr="00CD2C3A">
              <w:rPr>
                <w:spacing w:val="-9"/>
                <w:sz w:val="24"/>
                <w:szCs w:val="24"/>
              </w:rPr>
              <w:t>Памятка советов по сохранению зрения.</w:t>
            </w:r>
          </w:p>
        </w:tc>
        <w:tc>
          <w:tcPr>
            <w:tcW w:w="4536" w:type="dxa"/>
          </w:tcPr>
          <w:p w:rsidR="00CD2C3A" w:rsidRPr="00CD2C3A" w:rsidRDefault="00CD2C3A" w:rsidP="00CD2C3A">
            <w:pPr>
              <w:pStyle w:val="a7"/>
              <w:snapToGrid w:val="0"/>
              <w:spacing w:line="240" w:lineRule="auto"/>
              <w:ind w:firstLine="0"/>
              <w:rPr>
                <w:spacing w:val="-10"/>
                <w:sz w:val="24"/>
                <w:szCs w:val="24"/>
              </w:rPr>
            </w:pPr>
            <w:r w:rsidRPr="00CD2C3A">
              <w:rPr>
                <w:spacing w:val="-4"/>
                <w:sz w:val="24"/>
                <w:szCs w:val="24"/>
              </w:rPr>
              <w:t>Практическая работа №8: «</w:t>
            </w:r>
            <w:r w:rsidRPr="00CD2C3A">
              <w:rPr>
                <w:spacing w:val="-10"/>
                <w:sz w:val="24"/>
                <w:szCs w:val="24"/>
              </w:rPr>
              <w:t>Изучение и объяснение действия шприца».</w:t>
            </w:r>
          </w:p>
          <w:p w:rsidR="00767EA0" w:rsidRPr="00D97E0F" w:rsidRDefault="00767EA0" w:rsidP="00C13E13">
            <w:pPr>
              <w:rPr>
                <w:rFonts w:ascii="Times New Roman" w:hAnsi="Times New Roman" w:cs="Times New Roman"/>
                <w:sz w:val="24"/>
                <w:szCs w:val="24"/>
              </w:rPr>
            </w:pP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31</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6</w:t>
            </w:r>
          </w:p>
        </w:tc>
        <w:tc>
          <w:tcPr>
            <w:tcW w:w="3486" w:type="dxa"/>
          </w:tcPr>
          <w:p w:rsidR="00767EA0" w:rsidRPr="00CD2C3A" w:rsidRDefault="00767EA0" w:rsidP="00C13E13">
            <w:pPr>
              <w:rPr>
                <w:rFonts w:ascii="Times New Roman" w:hAnsi="Times New Roman" w:cs="Times New Roman"/>
                <w:sz w:val="24"/>
                <w:szCs w:val="24"/>
              </w:rPr>
            </w:pPr>
            <w:r w:rsidRPr="00CD2C3A">
              <w:rPr>
                <w:rFonts w:ascii="Times New Roman" w:hAnsi="Times New Roman" w:cs="Times New Roman"/>
                <w:sz w:val="24"/>
                <w:szCs w:val="24"/>
              </w:rPr>
              <w:t>Физика в профессии строителя</w:t>
            </w:r>
          </w:p>
        </w:tc>
        <w:tc>
          <w:tcPr>
            <w:tcW w:w="6237" w:type="dxa"/>
          </w:tcPr>
          <w:p w:rsidR="00CD2C3A" w:rsidRDefault="00767EA0" w:rsidP="00CD2C3A">
            <w:pPr>
              <w:pStyle w:val="a7"/>
              <w:snapToGrid w:val="0"/>
              <w:spacing w:line="240" w:lineRule="auto"/>
              <w:ind w:firstLine="0"/>
              <w:rPr>
                <w:sz w:val="24"/>
                <w:szCs w:val="24"/>
              </w:rPr>
            </w:pPr>
            <w:r>
              <w:rPr>
                <w:sz w:val="24"/>
                <w:szCs w:val="24"/>
              </w:rPr>
              <w:t>Условия среды: температура, влажность, состав воздуха, влажность веществ</w:t>
            </w:r>
            <w:r w:rsidR="00CD2C3A">
              <w:rPr>
                <w:sz w:val="24"/>
                <w:szCs w:val="24"/>
              </w:rPr>
              <w:t xml:space="preserve"> </w:t>
            </w:r>
          </w:p>
          <w:p w:rsidR="00767EA0" w:rsidRDefault="00767EA0" w:rsidP="00CD2C3A">
            <w:pPr>
              <w:pStyle w:val="a7"/>
              <w:snapToGrid w:val="0"/>
              <w:spacing w:line="240" w:lineRule="auto"/>
              <w:ind w:firstLine="0"/>
            </w:pPr>
            <w:r>
              <w:t>Инженерная геодезия</w:t>
            </w:r>
          </w:p>
          <w:p w:rsidR="00767EA0" w:rsidRDefault="00767EA0" w:rsidP="00C13E13">
            <w:pPr>
              <w:snapToGrid w:val="0"/>
              <w:jc w:val="both"/>
              <w:rPr>
                <w:rFonts w:ascii="Times New Roman" w:hAnsi="Times New Roman"/>
                <w:sz w:val="24"/>
                <w:szCs w:val="24"/>
              </w:rPr>
            </w:pPr>
            <w:r>
              <w:rPr>
                <w:rFonts w:ascii="Times New Roman" w:hAnsi="Times New Roman"/>
                <w:sz w:val="24"/>
                <w:szCs w:val="24"/>
              </w:rPr>
              <w:t>Сопротивление материалов</w:t>
            </w:r>
          </w:p>
          <w:p w:rsidR="00767EA0" w:rsidRDefault="00767EA0" w:rsidP="00C13E13">
            <w:pPr>
              <w:pStyle w:val="a7"/>
              <w:snapToGrid w:val="0"/>
              <w:spacing w:line="240" w:lineRule="auto"/>
              <w:ind w:firstLine="0"/>
              <w:rPr>
                <w:sz w:val="24"/>
                <w:szCs w:val="24"/>
              </w:rPr>
            </w:pPr>
            <w:r>
              <w:rPr>
                <w:sz w:val="24"/>
                <w:szCs w:val="24"/>
              </w:rPr>
              <w:t xml:space="preserve">Теплозащита </w:t>
            </w:r>
            <w:r w:rsidR="00CD2C3A">
              <w:rPr>
                <w:sz w:val="24"/>
                <w:szCs w:val="24"/>
              </w:rPr>
              <w:t xml:space="preserve"> </w:t>
            </w:r>
            <w:r>
              <w:rPr>
                <w:sz w:val="24"/>
                <w:szCs w:val="24"/>
              </w:rPr>
              <w:t xml:space="preserve">Деформация </w:t>
            </w:r>
            <w:r w:rsidR="00CD2C3A">
              <w:rPr>
                <w:sz w:val="24"/>
                <w:szCs w:val="24"/>
              </w:rPr>
              <w:t xml:space="preserve"> </w:t>
            </w:r>
            <w:r>
              <w:rPr>
                <w:sz w:val="24"/>
                <w:szCs w:val="24"/>
              </w:rPr>
              <w:t xml:space="preserve">Инсоляция </w:t>
            </w:r>
          </w:p>
          <w:p w:rsidR="00767EA0" w:rsidRDefault="00767EA0" w:rsidP="00CD2C3A">
            <w:pPr>
              <w:pStyle w:val="a7"/>
              <w:snapToGrid w:val="0"/>
              <w:spacing w:line="240" w:lineRule="auto"/>
              <w:ind w:firstLine="0"/>
              <w:rPr>
                <w:sz w:val="24"/>
                <w:szCs w:val="24"/>
              </w:rPr>
            </w:pPr>
            <w:r>
              <w:rPr>
                <w:sz w:val="24"/>
                <w:szCs w:val="24"/>
              </w:rPr>
              <w:t>Звукоизоляция помещений</w:t>
            </w:r>
            <w:r w:rsidR="00CD2C3A">
              <w:rPr>
                <w:sz w:val="24"/>
                <w:szCs w:val="24"/>
              </w:rPr>
              <w:t xml:space="preserve"> </w:t>
            </w:r>
            <w:r>
              <w:rPr>
                <w:sz w:val="24"/>
                <w:szCs w:val="24"/>
              </w:rPr>
              <w:t>Акустика помещений</w:t>
            </w:r>
          </w:p>
        </w:tc>
        <w:tc>
          <w:tcPr>
            <w:tcW w:w="4536" w:type="dxa"/>
          </w:tcPr>
          <w:p w:rsidR="00767EA0" w:rsidRPr="00D97E0F" w:rsidRDefault="00767EA0" w:rsidP="00C13E13">
            <w:pPr>
              <w:rPr>
                <w:rFonts w:ascii="Times New Roman" w:hAnsi="Times New Roman" w:cs="Times New Roman"/>
                <w:sz w:val="24"/>
                <w:szCs w:val="24"/>
              </w:rPr>
            </w:pP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32</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7</w:t>
            </w:r>
          </w:p>
        </w:tc>
        <w:tc>
          <w:tcPr>
            <w:tcW w:w="348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 xml:space="preserve">Физика в профессии </w:t>
            </w:r>
            <w:r>
              <w:rPr>
                <w:rFonts w:ascii="Times New Roman" w:hAnsi="Times New Roman" w:cs="Times New Roman"/>
                <w:sz w:val="24"/>
                <w:szCs w:val="24"/>
              </w:rPr>
              <w:lastRenderedPageBreak/>
              <w:t>криминалиста</w:t>
            </w:r>
          </w:p>
        </w:tc>
        <w:tc>
          <w:tcPr>
            <w:tcW w:w="6237" w:type="dxa"/>
          </w:tcPr>
          <w:p w:rsidR="00767EA0" w:rsidRPr="00D97E0F" w:rsidRDefault="00767EA0" w:rsidP="00C13E13">
            <w:pPr>
              <w:rPr>
                <w:rFonts w:ascii="Times New Roman" w:hAnsi="Times New Roman" w:cs="Times New Roman"/>
                <w:sz w:val="24"/>
                <w:szCs w:val="24"/>
              </w:rPr>
            </w:pPr>
          </w:p>
        </w:tc>
        <w:tc>
          <w:tcPr>
            <w:tcW w:w="4536" w:type="dxa"/>
          </w:tcPr>
          <w:p w:rsidR="00767EA0" w:rsidRPr="00D97E0F" w:rsidRDefault="00767EA0" w:rsidP="00C13E13">
            <w:pPr>
              <w:rPr>
                <w:rFonts w:ascii="Times New Roman" w:hAnsi="Times New Roman" w:cs="Times New Roman"/>
                <w:sz w:val="24"/>
                <w:szCs w:val="24"/>
              </w:rPr>
            </w:pP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45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8</w:t>
            </w:r>
          </w:p>
        </w:tc>
        <w:tc>
          <w:tcPr>
            <w:tcW w:w="348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Физика в творческих профессиях (живопись, музыка, телевидение, кино)</w:t>
            </w:r>
          </w:p>
        </w:tc>
        <w:tc>
          <w:tcPr>
            <w:tcW w:w="6237" w:type="dxa"/>
          </w:tcPr>
          <w:p w:rsidR="00767EA0" w:rsidRPr="00206D57" w:rsidRDefault="00CD2C3A" w:rsidP="00C13E13">
            <w:pPr>
              <w:rPr>
                <w:rFonts w:ascii="Times New Roman" w:hAnsi="Times New Roman" w:cs="Times New Roman"/>
                <w:color w:val="000000"/>
                <w:sz w:val="24"/>
                <w:szCs w:val="24"/>
                <w:shd w:val="clear" w:color="auto" w:fill="FFFFFF"/>
              </w:rPr>
            </w:pPr>
            <w:proofErr w:type="gramStart"/>
            <w:r w:rsidRPr="00206D57">
              <w:rPr>
                <w:rFonts w:ascii="Times New Roman" w:hAnsi="Times New Roman" w:cs="Times New Roman"/>
                <w:color w:val="000000"/>
                <w:sz w:val="24"/>
                <w:szCs w:val="24"/>
                <w:shd w:val="clear" w:color="auto" w:fill="FFFFFF"/>
              </w:rPr>
              <w:t>раздел «Оптика»: линейная перспектива (геометрическая оптика), эффекты воздушной перспективы (дифракция и диффузное рассеяние света в воздухе), цвет (дисперсия, физиологическое восприятие, смешение, дополнительные цвета)</w:t>
            </w:r>
            <w:proofErr w:type="gramEnd"/>
          </w:p>
          <w:p w:rsidR="00206D57" w:rsidRPr="00206D57" w:rsidRDefault="00206D57" w:rsidP="00206D57">
            <w:pPr>
              <w:rPr>
                <w:rFonts w:ascii="Times New Roman" w:hAnsi="Times New Roman" w:cs="Times New Roman"/>
                <w:sz w:val="24"/>
                <w:szCs w:val="24"/>
              </w:rPr>
            </w:pPr>
            <w:r w:rsidRPr="00206D57">
              <w:rPr>
                <w:rFonts w:ascii="Times New Roman" w:hAnsi="Times New Roman" w:cs="Times New Roman"/>
                <w:color w:val="000000"/>
                <w:sz w:val="24"/>
                <w:szCs w:val="24"/>
              </w:rPr>
              <w:t>раздел « Механические колебания и волны. Звук»</w:t>
            </w:r>
            <w:r w:rsidRPr="00206D57">
              <w:rPr>
                <w:rFonts w:ascii="Times New Roman" w:hAnsi="Times New Roman" w:cs="Times New Roman"/>
                <w:color w:val="000000"/>
                <w:sz w:val="24"/>
                <w:szCs w:val="24"/>
              </w:rPr>
              <w:br/>
            </w:r>
            <w:r w:rsidRPr="00206D57">
              <w:rPr>
                <w:rFonts w:ascii="Times New Roman" w:hAnsi="Times New Roman" w:cs="Times New Roman"/>
                <w:color w:val="000000"/>
                <w:sz w:val="24"/>
                <w:szCs w:val="24"/>
              </w:rPr>
              <w:br/>
            </w:r>
          </w:p>
        </w:tc>
        <w:tc>
          <w:tcPr>
            <w:tcW w:w="4536" w:type="dxa"/>
          </w:tcPr>
          <w:p w:rsidR="00CD2C3A" w:rsidRPr="00CD2C3A" w:rsidRDefault="00CD2C3A" w:rsidP="00CD2C3A">
            <w:pPr>
              <w:numPr>
                <w:ilvl w:val="0"/>
                <w:numId w:val="3"/>
              </w:numPr>
              <w:shd w:val="clear" w:color="auto" w:fill="FFFFFF"/>
              <w:tabs>
                <w:tab w:val="clear" w:pos="720"/>
                <w:tab w:val="num" w:pos="176"/>
                <w:tab w:val="left" w:pos="470"/>
              </w:tabs>
              <w:spacing w:before="100" w:beforeAutospacing="1" w:after="100" w:afterAutospacing="1"/>
              <w:ind w:left="34" w:firstLine="0"/>
              <w:rPr>
                <w:rFonts w:ascii="Times New Roman" w:eastAsia="Times New Roman" w:hAnsi="Times New Roman" w:cs="Times New Roman"/>
                <w:color w:val="333333"/>
                <w:sz w:val="24"/>
                <w:szCs w:val="24"/>
                <w:lang w:eastAsia="ru-RU"/>
              </w:rPr>
            </w:pPr>
            <w:r w:rsidRPr="00CD2C3A">
              <w:rPr>
                <w:rFonts w:ascii="Times New Roman" w:eastAsia="Times New Roman" w:hAnsi="Times New Roman" w:cs="Times New Roman"/>
                <w:color w:val="333333"/>
                <w:sz w:val="24"/>
                <w:szCs w:val="24"/>
                <w:lang w:eastAsia="ru-RU"/>
              </w:rPr>
              <w:t>Рассмотреть какие физические явления применяются в живописи.</w:t>
            </w:r>
          </w:p>
          <w:p w:rsidR="00CD2C3A" w:rsidRPr="00CD2C3A" w:rsidRDefault="00CD2C3A" w:rsidP="00CD2C3A">
            <w:pPr>
              <w:numPr>
                <w:ilvl w:val="0"/>
                <w:numId w:val="3"/>
              </w:numPr>
              <w:shd w:val="clear" w:color="auto" w:fill="FFFFFF"/>
              <w:tabs>
                <w:tab w:val="clear" w:pos="720"/>
                <w:tab w:val="num" w:pos="176"/>
                <w:tab w:val="left" w:pos="470"/>
              </w:tabs>
              <w:spacing w:before="100" w:beforeAutospacing="1" w:after="100" w:afterAutospacing="1"/>
              <w:ind w:left="34" w:firstLine="0"/>
              <w:rPr>
                <w:rFonts w:ascii="Times New Roman" w:eastAsia="Times New Roman" w:hAnsi="Times New Roman" w:cs="Times New Roman"/>
                <w:color w:val="333333"/>
                <w:sz w:val="24"/>
                <w:szCs w:val="24"/>
                <w:lang w:eastAsia="ru-RU"/>
              </w:rPr>
            </w:pPr>
            <w:r w:rsidRPr="00CD2C3A">
              <w:rPr>
                <w:rFonts w:ascii="Times New Roman" w:eastAsia="Times New Roman" w:hAnsi="Times New Roman" w:cs="Times New Roman"/>
                <w:color w:val="333333"/>
                <w:sz w:val="24"/>
                <w:szCs w:val="24"/>
                <w:lang w:eastAsia="ru-RU"/>
              </w:rPr>
              <w:t>Рассмотреть какие физические явления применяются в скульптуре.</w:t>
            </w:r>
          </w:p>
          <w:p w:rsidR="00CD2C3A" w:rsidRPr="00CD2C3A" w:rsidRDefault="00CD2C3A" w:rsidP="00CD2C3A">
            <w:pPr>
              <w:numPr>
                <w:ilvl w:val="0"/>
                <w:numId w:val="3"/>
              </w:numPr>
              <w:shd w:val="clear" w:color="auto" w:fill="FFFFFF"/>
              <w:tabs>
                <w:tab w:val="clear" w:pos="720"/>
                <w:tab w:val="num" w:pos="176"/>
                <w:tab w:val="left" w:pos="470"/>
              </w:tabs>
              <w:spacing w:before="100" w:beforeAutospacing="1" w:after="100" w:afterAutospacing="1"/>
              <w:ind w:left="34" w:firstLine="0"/>
              <w:rPr>
                <w:rFonts w:ascii="Times New Roman" w:eastAsia="Times New Roman" w:hAnsi="Times New Roman" w:cs="Times New Roman"/>
                <w:color w:val="333333"/>
                <w:sz w:val="24"/>
                <w:szCs w:val="24"/>
                <w:lang w:eastAsia="ru-RU"/>
              </w:rPr>
            </w:pPr>
            <w:r w:rsidRPr="00CD2C3A">
              <w:rPr>
                <w:rFonts w:ascii="Times New Roman" w:eastAsia="Times New Roman" w:hAnsi="Times New Roman" w:cs="Times New Roman"/>
                <w:color w:val="333333"/>
                <w:sz w:val="24"/>
                <w:szCs w:val="24"/>
                <w:lang w:eastAsia="ru-RU"/>
              </w:rPr>
              <w:t>Рассмотреть какие физические явления применяются в ковке и литье.</w:t>
            </w:r>
          </w:p>
          <w:p w:rsidR="00CD2C3A" w:rsidRPr="00CD2C3A" w:rsidRDefault="00CD2C3A" w:rsidP="00CD2C3A">
            <w:pPr>
              <w:numPr>
                <w:ilvl w:val="0"/>
                <w:numId w:val="3"/>
              </w:numPr>
              <w:shd w:val="clear" w:color="auto" w:fill="FFFFFF"/>
              <w:tabs>
                <w:tab w:val="clear" w:pos="720"/>
                <w:tab w:val="num" w:pos="176"/>
                <w:tab w:val="left" w:pos="470"/>
              </w:tabs>
              <w:spacing w:before="100" w:beforeAutospacing="1" w:after="100" w:afterAutospacing="1"/>
              <w:ind w:left="34" w:firstLine="0"/>
              <w:rPr>
                <w:rFonts w:ascii="Helvetica" w:eastAsia="Times New Roman" w:hAnsi="Helvetica" w:cs="Times New Roman"/>
                <w:color w:val="333333"/>
                <w:sz w:val="21"/>
                <w:szCs w:val="21"/>
                <w:lang w:eastAsia="ru-RU"/>
              </w:rPr>
            </w:pPr>
            <w:r w:rsidRPr="00CD2C3A">
              <w:rPr>
                <w:rFonts w:ascii="Times New Roman" w:eastAsia="Times New Roman" w:hAnsi="Times New Roman" w:cs="Times New Roman"/>
                <w:color w:val="333333"/>
                <w:sz w:val="24"/>
                <w:szCs w:val="24"/>
                <w:lang w:eastAsia="ru-RU"/>
              </w:rPr>
              <w:t xml:space="preserve">Воспитать патриотизм и чувство </w:t>
            </w:r>
            <w:proofErr w:type="gramStart"/>
            <w:r w:rsidRPr="00CD2C3A">
              <w:rPr>
                <w:rFonts w:ascii="Times New Roman" w:eastAsia="Times New Roman" w:hAnsi="Times New Roman" w:cs="Times New Roman"/>
                <w:color w:val="333333"/>
                <w:sz w:val="24"/>
                <w:szCs w:val="24"/>
                <w:lang w:eastAsia="ru-RU"/>
              </w:rPr>
              <w:t>прекрасного</w:t>
            </w:r>
            <w:proofErr w:type="gramEnd"/>
            <w:r w:rsidRPr="00CD2C3A">
              <w:rPr>
                <w:rFonts w:ascii="Times New Roman" w:eastAsia="Times New Roman" w:hAnsi="Times New Roman" w:cs="Times New Roman"/>
                <w:color w:val="333333"/>
                <w:sz w:val="24"/>
                <w:szCs w:val="24"/>
                <w:lang w:eastAsia="ru-RU"/>
              </w:rPr>
              <w:t xml:space="preserve"> через искусство</w:t>
            </w:r>
            <w:r w:rsidRPr="00CD2C3A">
              <w:rPr>
                <w:rFonts w:ascii="Helvetica" w:eastAsia="Times New Roman" w:hAnsi="Helvetica" w:cs="Times New Roman"/>
                <w:color w:val="333333"/>
                <w:sz w:val="21"/>
                <w:szCs w:val="21"/>
                <w:lang w:eastAsia="ru-RU"/>
              </w:rPr>
              <w:t>.</w:t>
            </w:r>
          </w:p>
          <w:p w:rsidR="00767EA0" w:rsidRPr="00CD2C3A" w:rsidRDefault="00767EA0" w:rsidP="00C13E13">
            <w:pPr>
              <w:rPr>
                <w:rFonts w:ascii="Times New Roman" w:hAnsi="Times New Roman" w:cs="Times New Roman"/>
                <w:sz w:val="24"/>
                <w:szCs w:val="24"/>
              </w:rPr>
            </w:pPr>
          </w:p>
        </w:tc>
      </w:tr>
      <w:tr w:rsidR="00767EA0" w:rsidRPr="00D97E0F" w:rsidTr="0029293F">
        <w:tc>
          <w:tcPr>
            <w:tcW w:w="702"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34</w:t>
            </w:r>
          </w:p>
        </w:tc>
        <w:tc>
          <w:tcPr>
            <w:tcW w:w="456" w:type="dxa"/>
          </w:tcPr>
          <w:p w:rsidR="00767EA0" w:rsidRPr="00D97E0F" w:rsidRDefault="00767EA0" w:rsidP="00C13E13">
            <w:pPr>
              <w:rPr>
                <w:rFonts w:ascii="Times New Roman" w:hAnsi="Times New Roman" w:cs="Times New Roman"/>
                <w:sz w:val="24"/>
                <w:szCs w:val="24"/>
              </w:rPr>
            </w:pPr>
          </w:p>
        </w:tc>
        <w:tc>
          <w:tcPr>
            <w:tcW w:w="3486" w:type="dxa"/>
          </w:tcPr>
          <w:p w:rsidR="00767EA0" w:rsidRPr="00D97E0F" w:rsidRDefault="00767EA0" w:rsidP="00C13E13">
            <w:pPr>
              <w:rPr>
                <w:rFonts w:ascii="Times New Roman" w:hAnsi="Times New Roman" w:cs="Times New Roman"/>
                <w:sz w:val="24"/>
                <w:szCs w:val="24"/>
              </w:rPr>
            </w:pPr>
            <w:r>
              <w:rPr>
                <w:rFonts w:ascii="Times New Roman" w:hAnsi="Times New Roman" w:cs="Times New Roman"/>
                <w:sz w:val="24"/>
                <w:szCs w:val="24"/>
              </w:rPr>
              <w:t>Игра «Мне физика нужна!»</w:t>
            </w:r>
          </w:p>
        </w:tc>
        <w:tc>
          <w:tcPr>
            <w:tcW w:w="6237" w:type="dxa"/>
          </w:tcPr>
          <w:p w:rsidR="00767EA0" w:rsidRPr="00D97E0F" w:rsidRDefault="00767EA0" w:rsidP="00C13E13">
            <w:pPr>
              <w:rPr>
                <w:rFonts w:ascii="Times New Roman" w:hAnsi="Times New Roman" w:cs="Times New Roman"/>
                <w:sz w:val="24"/>
                <w:szCs w:val="24"/>
              </w:rPr>
            </w:pPr>
          </w:p>
        </w:tc>
        <w:tc>
          <w:tcPr>
            <w:tcW w:w="4536" w:type="dxa"/>
          </w:tcPr>
          <w:p w:rsidR="00767EA0" w:rsidRPr="00D97E0F" w:rsidRDefault="00767EA0" w:rsidP="00C13E13">
            <w:pPr>
              <w:rPr>
                <w:rFonts w:ascii="Times New Roman" w:hAnsi="Times New Roman" w:cs="Times New Roman"/>
                <w:sz w:val="24"/>
                <w:szCs w:val="24"/>
              </w:rPr>
            </w:pPr>
          </w:p>
        </w:tc>
      </w:tr>
    </w:tbl>
    <w:p w:rsidR="00BA08B3" w:rsidRDefault="00BA08B3">
      <w:pPr>
        <w:rPr>
          <w:rFonts w:ascii="Times New Roman" w:hAnsi="Times New Roman" w:cs="Times New Roman"/>
          <w:sz w:val="24"/>
          <w:szCs w:val="24"/>
        </w:rPr>
      </w:pPr>
    </w:p>
    <w:p w:rsidR="00BA08B3" w:rsidRPr="00BA08B3" w:rsidRDefault="00BA08B3">
      <w:pPr>
        <w:rPr>
          <w:rFonts w:ascii="Times New Roman" w:hAnsi="Times New Roman" w:cs="Times New Roman"/>
          <w:sz w:val="24"/>
          <w:szCs w:val="24"/>
        </w:rPr>
      </w:pPr>
    </w:p>
    <w:p w:rsidR="00767EA0" w:rsidRDefault="00767EA0" w:rsidP="00767EA0">
      <w:pPr>
        <w:spacing w:after="0" w:line="240" w:lineRule="auto"/>
        <w:ind w:firstLine="709"/>
        <w:jc w:val="both"/>
        <w:rPr>
          <w:rFonts w:ascii="Times New Roman" w:hAnsi="Times New Roman"/>
          <w:b/>
          <w:bCs/>
          <w:sz w:val="28"/>
          <w:szCs w:val="28"/>
        </w:rPr>
      </w:pPr>
      <w:r>
        <w:rPr>
          <w:rFonts w:ascii="Times New Roman" w:hAnsi="Times New Roman"/>
          <w:b/>
          <w:bCs/>
          <w:sz w:val="28"/>
          <w:szCs w:val="28"/>
        </w:rPr>
        <w:t>Литература</w:t>
      </w:r>
    </w:p>
    <w:p w:rsidR="00206D57" w:rsidRPr="00BC3EB8" w:rsidRDefault="00206D57" w:rsidP="00206D57">
      <w:pPr>
        <w:spacing w:after="0" w:line="240" w:lineRule="auto"/>
        <w:rPr>
          <w:rFonts w:ascii="Times New Roman" w:hAnsi="Times New Roman"/>
          <w:b/>
          <w:sz w:val="24"/>
          <w:szCs w:val="24"/>
          <w:lang w:eastAsia="ru-RU"/>
        </w:rPr>
      </w:pP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Антропова, М.В., Кузнецова, Л.М.  Режим дня школьника [Текст]/</w:t>
      </w:r>
      <w:proofErr w:type="spellStart"/>
      <w:r w:rsidRPr="00BC3EB8">
        <w:rPr>
          <w:rFonts w:ascii="Times New Roman" w:hAnsi="Times New Roman"/>
          <w:sz w:val="24"/>
          <w:szCs w:val="24"/>
          <w:lang w:eastAsia="ru-RU"/>
        </w:rPr>
        <w:t>М.В.Антропова</w:t>
      </w:r>
      <w:proofErr w:type="spellEnd"/>
      <w:r w:rsidRPr="00BC3EB8">
        <w:rPr>
          <w:rFonts w:ascii="Times New Roman" w:hAnsi="Times New Roman"/>
          <w:sz w:val="24"/>
          <w:szCs w:val="24"/>
          <w:lang w:eastAsia="ru-RU"/>
        </w:rPr>
        <w:t xml:space="preserve">, </w:t>
      </w:r>
      <w:proofErr w:type="spellStart"/>
      <w:r w:rsidRPr="00BC3EB8">
        <w:rPr>
          <w:rFonts w:ascii="Times New Roman" w:hAnsi="Times New Roman"/>
          <w:sz w:val="24"/>
          <w:szCs w:val="24"/>
          <w:lang w:eastAsia="ru-RU"/>
        </w:rPr>
        <w:t>Л.М.Кузнецова</w:t>
      </w:r>
      <w:proofErr w:type="spellEnd"/>
      <w:r w:rsidRPr="00BC3EB8">
        <w:rPr>
          <w:rFonts w:ascii="Times New Roman" w:hAnsi="Times New Roman"/>
          <w:sz w:val="24"/>
          <w:szCs w:val="24"/>
          <w:lang w:eastAsia="ru-RU"/>
        </w:rPr>
        <w:t>.- М.:  Центр «</w:t>
      </w:r>
      <w:proofErr w:type="spellStart"/>
      <w:r w:rsidRPr="00BC3EB8">
        <w:rPr>
          <w:rFonts w:ascii="Times New Roman" w:hAnsi="Times New Roman"/>
          <w:sz w:val="24"/>
          <w:szCs w:val="24"/>
          <w:lang w:eastAsia="ru-RU"/>
        </w:rPr>
        <w:t>Вентана</w:t>
      </w:r>
      <w:proofErr w:type="spellEnd"/>
      <w:r w:rsidRPr="00BC3EB8">
        <w:rPr>
          <w:rFonts w:ascii="Times New Roman" w:hAnsi="Times New Roman"/>
          <w:sz w:val="24"/>
          <w:szCs w:val="24"/>
          <w:lang w:eastAsia="ru-RU"/>
        </w:rPr>
        <w:t>-граф», 2002.- 205 с.</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Бабкина, Н.В. О психологической службе в условиях учебно-воспитательного комплекс</w:t>
      </w:r>
      <w:proofErr w:type="gramStart"/>
      <w:r w:rsidRPr="00BC3EB8">
        <w:rPr>
          <w:rFonts w:ascii="Times New Roman" w:hAnsi="Times New Roman"/>
          <w:sz w:val="24"/>
          <w:szCs w:val="24"/>
          <w:lang w:eastAsia="ru-RU"/>
        </w:rPr>
        <w:t>а[</w:t>
      </w:r>
      <w:proofErr w:type="gramEnd"/>
      <w:r w:rsidRPr="00BC3EB8">
        <w:rPr>
          <w:rFonts w:ascii="Times New Roman" w:hAnsi="Times New Roman"/>
          <w:sz w:val="24"/>
          <w:szCs w:val="24"/>
          <w:lang w:eastAsia="ru-RU"/>
        </w:rPr>
        <w:t xml:space="preserve">Текст ] / </w:t>
      </w:r>
      <w:proofErr w:type="spellStart"/>
      <w:r w:rsidRPr="00BC3EB8">
        <w:rPr>
          <w:rFonts w:ascii="Times New Roman" w:hAnsi="Times New Roman"/>
          <w:sz w:val="24"/>
          <w:szCs w:val="24"/>
          <w:lang w:eastAsia="ru-RU"/>
        </w:rPr>
        <w:t>Н.В.Бабкина</w:t>
      </w:r>
      <w:proofErr w:type="spellEnd"/>
      <w:r w:rsidRPr="00BC3EB8">
        <w:rPr>
          <w:rFonts w:ascii="Times New Roman" w:hAnsi="Times New Roman"/>
          <w:sz w:val="24"/>
          <w:szCs w:val="24"/>
          <w:lang w:eastAsia="ru-RU"/>
        </w:rPr>
        <w:t xml:space="preserve"> // Начальная школа – 2001 – № 12 – С. 3–6.</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proofErr w:type="spellStart"/>
      <w:r w:rsidRPr="00BC3EB8">
        <w:rPr>
          <w:rFonts w:ascii="Times New Roman" w:hAnsi="Times New Roman"/>
          <w:sz w:val="24"/>
          <w:szCs w:val="24"/>
          <w:lang w:eastAsia="ru-RU"/>
        </w:rPr>
        <w:t>Дереклеева</w:t>
      </w:r>
      <w:proofErr w:type="spellEnd"/>
      <w:r w:rsidRPr="00BC3EB8">
        <w:rPr>
          <w:rFonts w:ascii="Times New Roman" w:hAnsi="Times New Roman"/>
          <w:sz w:val="24"/>
          <w:szCs w:val="24"/>
          <w:lang w:eastAsia="ru-RU"/>
        </w:rPr>
        <w:t xml:space="preserve">, Н.И. Двигательные игры, тренинги и уроки здоровья: 1-5 классы [Текст] / </w:t>
      </w:r>
      <w:proofErr w:type="spellStart"/>
      <w:r w:rsidRPr="00BC3EB8">
        <w:rPr>
          <w:rFonts w:ascii="Times New Roman" w:hAnsi="Times New Roman"/>
          <w:sz w:val="24"/>
          <w:szCs w:val="24"/>
          <w:lang w:eastAsia="ru-RU"/>
        </w:rPr>
        <w:t>Н.И.Дереклеева</w:t>
      </w:r>
      <w:proofErr w:type="spellEnd"/>
      <w:r w:rsidRPr="00BC3EB8">
        <w:rPr>
          <w:rFonts w:ascii="Times New Roman" w:hAnsi="Times New Roman"/>
          <w:sz w:val="24"/>
          <w:szCs w:val="24"/>
          <w:lang w:eastAsia="ru-RU"/>
        </w:rPr>
        <w:t xml:space="preserve"> – М.: ВАКО, 2007 г. - / Мастерская учителя.</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proofErr w:type="spellStart"/>
      <w:r w:rsidRPr="00BC3EB8">
        <w:rPr>
          <w:rFonts w:ascii="Times New Roman" w:hAnsi="Times New Roman"/>
          <w:sz w:val="24"/>
          <w:szCs w:val="24"/>
          <w:lang w:eastAsia="ru-RU"/>
        </w:rPr>
        <w:t>Дереклеева</w:t>
      </w:r>
      <w:proofErr w:type="spellEnd"/>
      <w:r w:rsidRPr="00BC3EB8">
        <w:rPr>
          <w:rFonts w:ascii="Times New Roman" w:hAnsi="Times New Roman"/>
          <w:sz w:val="24"/>
          <w:szCs w:val="24"/>
          <w:lang w:eastAsia="ru-RU"/>
        </w:rPr>
        <w:t xml:space="preserve">, Н.И. Справочник классного руководителя: 7 класс / Под ред. И.С. Артюховой. – </w:t>
      </w:r>
      <w:proofErr w:type="gramStart"/>
      <w:r w:rsidRPr="00BC3EB8">
        <w:rPr>
          <w:rFonts w:ascii="Times New Roman" w:hAnsi="Times New Roman"/>
          <w:sz w:val="24"/>
          <w:szCs w:val="24"/>
          <w:lang w:eastAsia="ru-RU"/>
        </w:rPr>
        <w:t>М.: ВАКО, 2007 г., - 167 с. (Педагогика.</w:t>
      </w:r>
      <w:proofErr w:type="gramEnd"/>
      <w:r w:rsidRPr="00BC3EB8">
        <w:rPr>
          <w:rFonts w:ascii="Times New Roman" w:hAnsi="Times New Roman"/>
          <w:sz w:val="24"/>
          <w:szCs w:val="24"/>
          <w:lang w:eastAsia="ru-RU"/>
        </w:rPr>
        <w:t xml:space="preserve"> Психология. </w:t>
      </w:r>
      <w:proofErr w:type="gramStart"/>
      <w:r w:rsidRPr="00BC3EB8">
        <w:rPr>
          <w:rFonts w:ascii="Times New Roman" w:hAnsi="Times New Roman"/>
          <w:sz w:val="24"/>
          <w:szCs w:val="24"/>
          <w:lang w:eastAsia="ru-RU"/>
        </w:rPr>
        <w:t>Управление.)</w:t>
      </w:r>
      <w:proofErr w:type="gramEnd"/>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Захаров. А.Н. Как предупредить отклонения в поведении детей. М. 2005. - 85 с.</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 xml:space="preserve">Карасева, Т.В. Современные аспекты реализации </w:t>
      </w:r>
      <w:proofErr w:type="spellStart"/>
      <w:r w:rsidRPr="00BC3EB8">
        <w:rPr>
          <w:rFonts w:ascii="Times New Roman" w:hAnsi="Times New Roman"/>
          <w:sz w:val="24"/>
          <w:szCs w:val="24"/>
          <w:lang w:eastAsia="ru-RU"/>
        </w:rPr>
        <w:t>здоровьесберегающих</w:t>
      </w:r>
      <w:proofErr w:type="spellEnd"/>
      <w:r w:rsidRPr="00BC3EB8">
        <w:rPr>
          <w:rFonts w:ascii="Times New Roman" w:hAnsi="Times New Roman"/>
          <w:sz w:val="24"/>
          <w:szCs w:val="24"/>
          <w:lang w:eastAsia="ru-RU"/>
        </w:rPr>
        <w:t xml:space="preserve"> технологий // Основная школа – 2005. – № 11. – С. 75–78.</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 xml:space="preserve">Ковалько, В.И. </w:t>
      </w:r>
      <w:proofErr w:type="spellStart"/>
      <w:r w:rsidRPr="00BC3EB8">
        <w:rPr>
          <w:rFonts w:ascii="Times New Roman" w:hAnsi="Times New Roman"/>
          <w:sz w:val="24"/>
          <w:szCs w:val="24"/>
          <w:lang w:eastAsia="ru-RU"/>
        </w:rPr>
        <w:t>Здоровьесберегающие</w:t>
      </w:r>
      <w:proofErr w:type="spellEnd"/>
      <w:r w:rsidRPr="00BC3EB8">
        <w:rPr>
          <w:rFonts w:ascii="Times New Roman" w:hAnsi="Times New Roman"/>
          <w:sz w:val="24"/>
          <w:szCs w:val="24"/>
          <w:lang w:eastAsia="ru-RU"/>
        </w:rPr>
        <w:t xml:space="preserve"> технологии в основной школе [Текст] / В.И. Ковалько. – М.</w:t>
      </w:r>
      <w:proofErr w:type="gramStart"/>
      <w:r w:rsidRPr="00BC3EB8">
        <w:rPr>
          <w:rFonts w:ascii="Times New Roman" w:hAnsi="Times New Roman"/>
          <w:sz w:val="24"/>
          <w:szCs w:val="24"/>
          <w:lang w:eastAsia="ru-RU"/>
        </w:rPr>
        <w:t xml:space="preserve"> :</w:t>
      </w:r>
      <w:proofErr w:type="gramEnd"/>
      <w:r w:rsidRPr="00BC3EB8">
        <w:rPr>
          <w:rFonts w:ascii="Times New Roman" w:hAnsi="Times New Roman"/>
          <w:sz w:val="24"/>
          <w:szCs w:val="24"/>
          <w:lang w:eastAsia="ru-RU"/>
        </w:rPr>
        <w:t xml:space="preserve"> </w:t>
      </w:r>
      <w:proofErr w:type="spellStart"/>
      <w:r w:rsidRPr="00BC3EB8">
        <w:rPr>
          <w:rFonts w:ascii="Times New Roman" w:hAnsi="Times New Roman"/>
          <w:sz w:val="24"/>
          <w:szCs w:val="24"/>
          <w:lang w:eastAsia="ru-RU"/>
        </w:rPr>
        <w:t>Вако</w:t>
      </w:r>
      <w:proofErr w:type="spellEnd"/>
      <w:r w:rsidRPr="00BC3EB8">
        <w:rPr>
          <w:rFonts w:ascii="Times New Roman" w:hAnsi="Times New Roman"/>
          <w:sz w:val="24"/>
          <w:szCs w:val="24"/>
          <w:lang w:eastAsia="ru-RU"/>
        </w:rPr>
        <w:t>, 2004. – 124 c.</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Ковалько, В.И. Школа физкультминуток (1-11 классы): Практические разработки физкультминуток, гимнастических комплексов, подвижных игр. – М.: ВАКО, 2007 г. – / Мастерская учителя.</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proofErr w:type="spellStart"/>
      <w:r w:rsidRPr="00BC3EB8">
        <w:rPr>
          <w:rFonts w:ascii="Times New Roman" w:hAnsi="Times New Roman"/>
          <w:sz w:val="24"/>
          <w:szCs w:val="24"/>
          <w:lang w:eastAsia="ru-RU"/>
        </w:rPr>
        <w:t>Невдахина</w:t>
      </w:r>
      <w:proofErr w:type="spellEnd"/>
      <w:r w:rsidRPr="00BC3EB8">
        <w:rPr>
          <w:rFonts w:ascii="Times New Roman" w:hAnsi="Times New Roman"/>
          <w:sz w:val="24"/>
          <w:szCs w:val="24"/>
          <w:lang w:eastAsia="ru-RU"/>
        </w:rPr>
        <w:t xml:space="preserve">, З.И. Дополнительное образование: сборник авторских программ / ред.-сост. З.И. </w:t>
      </w:r>
      <w:proofErr w:type="spellStart"/>
      <w:r w:rsidRPr="00BC3EB8">
        <w:rPr>
          <w:rFonts w:ascii="Times New Roman" w:hAnsi="Times New Roman"/>
          <w:sz w:val="24"/>
          <w:szCs w:val="24"/>
          <w:lang w:eastAsia="ru-RU"/>
        </w:rPr>
        <w:t>Невдахина</w:t>
      </w:r>
      <w:proofErr w:type="spellEnd"/>
      <w:r w:rsidRPr="00BC3EB8">
        <w:rPr>
          <w:rFonts w:ascii="Times New Roman" w:hAnsi="Times New Roman"/>
          <w:sz w:val="24"/>
          <w:szCs w:val="24"/>
          <w:lang w:eastAsia="ru-RU"/>
        </w:rPr>
        <w:t xml:space="preserve">. - </w:t>
      </w:r>
      <w:proofErr w:type="spellStart"/>
      <w:r w:rsidRPr="00BC3EB8">
        <w:rPr>
          <w:rFonts w:ascii="Times New Roman" w:hAnsi="Times New Roman"/>
          <w:sz w:val="24"/>
          <w:szCs w:val="24"/>
          <w:lang w:eastAsia="ru-RU"/>
        </w:rPr>
        <w:t>Вып</w:t>
      </w:r>
      <w:proofErr w:type="spellEnd"/>
      <w:r w:rsidRPr="00BC3EB8">
        <w:rPr>
          <w:rFonts w:ascii="Times New Roman" w:hAnsi="Times New Roman"/>
          <w:sz w:val="24"/>
          <w:szCs w:val="24"/>
          <w:lang w:eastAsia="ru-RU"/>
        </w:rPr>
        <w:t xml:space="preserve">. 3.- М.: Народное образование; Ставрополь: </w:t>
      </w:r>
      <w:proofErr w:type="spellStart"/>
      <w:r w:rsidRPr="00BC3EB8">
        <w:rPr>
          <w:rFonts w:ascii="Times New Roman" w:hAnsi="Times New Roman"/>
          <w:sz w:val="24"/>
          <w:szCs w:val="24"/>
          <w:lang w:eastAsia="ru-RU"/>
        </w:rPr>
        <w:t>Ставропольсервисшкола</w:t>
      </w:r>
      <w:proofErr w:type="spellEnd"/>
      <w:r w:rsidRPr="00BC3EB8">
        <w:rPr>
          <w:rFonts w:ascii="Times New Roman" w:hAnsi="Times New Roman"/>
          <w:sz w:val="24"/>
          <w:szCs w:val="24"/>
          <w:lang w:eastAsia="ru-RU"/>
        </w:rPr>
        <w:t>, 2007. – 134 с.</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lastRenderedPageBreak/>
        <w:t>Патрикеев, А.Ю.  Подвижные игр</w:t>
      </w:r>
      <w:proofErr w:type="gramStart"/>
      <w:r w:rsidRPr="00BC3EB8">
        <w:rPr>
          <w:rFonts w:ascii="Times New Roman" w:hAnsi="Times New Roman"/>
          <w:sz w:val="24"/>
          <w:szCs w:val="24"/>
          <w:lang w:eastAsia="ru-RU"/>
        </w:rPr>
        <w:t>ы[</w:t>
      </w:r>
      <w:proofErr w:type="gramEnd"/>
      <w:r w:rsidRPr="00BC3EB8">
        <w:rPr>
          <w:rFonts w:ascii="Times New Roman" w:hAnsi="Times New Roman"/>
          <w:sz w:val="24"/>
          <w:szCs w:val="24"/>
          <w:lang w:eastAsia="ru-RU"/>
        </w:rPr>
        <w:t xml:space="preserve"> Текст ] / А.Ю. Патрикеев - М.: </w:t>
      </w:r>
      <w:proofErr w:type="spellStart"/>
      <w:r w:rsidRPr="00BC3EB8">
        <w:rPr>
          <w:rFonts w:ascii="Times New Roman" w:hAnsi="Times New Roman"/>
          <w:sz w:val="24"/>
          <w:szCs w:val="24"/>
          <w:lang w:eastAsia="ru-RU"/>
        </w:rPr>
        <w:t>Вако</w:t>
      </w:r>
      <w:proofErr w:type="spellEnd"/>
      <w:r w:rsidRPr="00BC3EB8">
        <w:rPr>
          <w:rFonts w:ascii="Times New Roman" w:hAnsi="Times New Roman"/>
          <w:sz w:val="24"/>
          <w:szCs w:val="24"/>
          <w:lang w:eastAsia="ru-RU"/>
        </w:rPr>
        <w:t>, 2007. - 176с. - / Мозаика детского отдыха.</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proofErr w:type="spellStart"/>
      <w:r w:rsidRPr="00BC3EB8">
        <w:rPr>
          <w:rFonts w:ascii="Times New Roman" w:hAnsi="Times New Roman"/>
          <w:sz w:val="24"/>
          <w:szCs w:val="24"/>
          <w:lang w:eastAsia="ru-RU"/>
        </w:rPr>
        <w:t>Синягина</w:t>
      </w:r>
      <w:proofErr w:type="spellEnd"/>
      <w:r w:rsidRPr="00BC3EB8">
        <w:rPr>
          <w:rFonts w:ascii="Times New Roman" w:hAnsi="Times New Roman"/>
          <w:sz w:val="24"/>
          <w:szCs w:val="24"/>
          <w:lang w:eastAsia="ru-RU"/>
        </w:rPr>
        <w:t xml:space="preserve">, Н.Ю. Как сохранить и укрепить здоровье детей: психологические установки и упражнения [Текст] / Н.Ю. </w:t>
      </w:r>
      <w:proofErr w:type="spellStart"/>
      <w:r w:rsidRPr="00BC3EB8">
        <w:rPr>
          <w:rFonts w:ascii="Times New Roman" w:hAnsi="Times New Roman"/>
          <w:sz w:val="24"/>
          <w:szCs w:val="24"/>
          <w:lang w:eastAsia="ru-RU"/>
        </w:rPr>
        <w:t>Синягина</w:t>
      </w:r>
      <w:proofErr w:type="spellEnd"/>
      <w:r w:rsidRPr="00BC3EB8">
        <w:rPr>
          <w:rFonts w:ascii="Times New Roman" w:hAnsi="Times New Roman"/>
          <w:sz w:val="24"/>
          <w:szCs w:val="24"/>
          <w:lang w:eastAsia="ru-RU"/>
        </w:rPr>
        <w:t xml:space="preserve">, И.В. Кузнецова. – М.: </w:t>
      </w:r>
      <w:proofErr w:type="spellStart"/>
      <w:r w:rsidRPr="00BC3EB8">
        <w:rPr>
          <w:rFonts w:ascii="Times New Roman" w:hAnsi="Times New Roman"/>
          <w:sz w:val="24"/>
          <w:szCs w:val="24"/>
          <w:lang w:eastAsia="ru-RU"/>
        </w:rPr>
        <w:t>Владос</w:t>
      </w:r>
      <w:proofErr w:type="spellEnd"/>
      <w:r w:rsidRPr="00BC3EB8">
        <w:rPr>
          <w:rFonts w:ascii="Times New Roman" w:hAnsi="Times New Roman"/>
          <w:sz w:val="24"/>
          <w:szCs w:val="24"/>
          <w:lang w:eastAsia="ru-RU"/>
        </w:rPr>
        <w:t>, 2003. – 112 с.</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 xml:space="preserve">Смирнов, Н.К. </w:t>
      </w:r>
      <w:proofErr w:type="spellStart"/>
      <w:r w:rsidRPr="00BC3EB8">
        <w:rPr>
          <w:rFonts w:ascii="Times New Roman" w:hAnsi="Times New Roman"/>
          <w:sz w:val="24"/>
          <w:szCs w:val="24"/>
          <w:lang w:eastAsia="ru-RU"/>
        </w:rPr>
        <w:t>Здоровьесберегающие</w:t>
      </w:r>
      <w:proofErr w:type="spellEnd"/>
      <w:r w:rsidRPr="00BC3EB8">
        <w:rPr>
          <w:rFonts w:ascii="Times New Roman" w:hAnsi="Times New Roman"/>
          <w:sz w:val="24"/>
          <w:szCs w:val="24"/>
          <w:lang w:eastAsia="ru-RU"/>
        </w:rPr>
        <w:t xml:space="preserve"> образовательные технологии в работе учителя и Школы. М.: АРКТИ, 2003. – 268 с.</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r w:rsidRPr="00BC3EB8">
        <w:rPr>
          <w:rFonts w:ascii="Times New Roman" w:hAnsi="Times New Roman"/>
          <w:sz w:val="24"/>
          <w:szCs w:val="24"/>
          <w:lang w:eastAsia="ru-RU"/>
        </w:rPr>
        <w:t xml:space="preserve">Степанова, О.А. Оздоровительные технологии в школе </w:t>
      </w:r>
      <w:proofErr w:type="gramStart"/>
      <w:r w:rsidRPr="00BC3EB8">
        <w:rPr>
          <w:rFonts w:ascii="Times New Roman" w:hAnsi="Times New Roman"/>
          <w:sz w:val="24"/>
          <w:szCs w:val="24"/>
          <w:lang w:eastAsia="ru-RU"/>
        </w:rPr>
        <w:t xml:space="preserve">[ </w:t>
      </w:r>
      <w:proofErr w:type="gramEnd"/>
      <w:r w:rsidRPr="00BC3EB8">
        <w:rPr>
          <w:rFonts w:ascii="Times New Roman" w:hAnsi="Times New Roman"/>
          <w:sz w:val="24"/>
          <w:szCs w:val="24"/>
          <w:lang w:eastAsia="ru-RU"/>
        </w:rPr>
        <w:t>Текст ] / О.А. Степанова  //   №1 - 2003, с.57.</w:t>
      </w:r>
    </w:p>
    <w:p w:rsidR="00206D57" w:rsidRPr="00BC3EB8" w:rsidRDefault="00206D57" w:rsidP="00206D57">
      <w:pPr>
        <w:numPr>
          <w:ilvl w:val="0"/>
          <w:numId w:val="4"/>
        </w:numPr>
        <w:spacing w:after="0" w:line="240" w:lineRule="auto"/>
        <w:jc w:val="both"/>
        <w:rPr>
          <w:rFonts w:ascii="Times New Roman" w:hAnsi="Times New Roman"/>
          <w:sz w:val="24"/>
          <w:szCs w:val="24"/>
          <w:lang w:eastAsia="ru-RU"/>
        </w:rPr>
      </w:pPr>
      <w:proofErr w:type="spellStart"/>
      <w:r w:rsidRPr="00BC3EB8">
        <w:rPr>
          <w:rFonts w:ascii="Times New Roman" w:hAnsi="Times New Roman"/>
          <w:sz w:val="24"/>
          <w:szCs w:val="24"/>
          <w:lang w:eastAsia="ru-RU"/>
        </w:rPr>
        <w:t>Якиманская</w:t>
      </w:r>
      <w:proofErr w:type="spellEnd"/>
      <w:r w:rsidRPr="00BC3EB8">
        <w:rPr>
          <w:rFonts w:ascii="Times New Roman" w:hAnsi="Times New Roman"/>
          <w:sz w:val="24"/>
          <w:szCs w:val="24"/>
          <w:lang w:eastAsia="ru-RU"/>
        </w:rPr>
        <w:t xml:space="preserve">, И.С. Личностно-ориентированное обучение </w:t>
      </w:r>
      <w:proofErr w:type="gramStart"/>
      <w:r w:rsidRPr="00BC3EB8">
        <w:rPr>
          <w:rFonts w:ascii="Times New Roman" w:hAnsi="Times New Roman"/>
          <w:sz w:val="24"/>
          <w:szCs w:val="24"/>
          <w:lang w:eastAsia="ru-RU"/>
        </w:rPr>
        <w:t xml:space="preserve">[ </w:t>
      </w:r>
      <w:proofErr w:type="gramEnd"/>
      <w:r w:rsidRPr="00BC3EB8">
        <w:rPr>
          <w:rFonts w:ascii="Times New Roman" w:hAnsi="Times New Roman"/>
          <w:sz w:val="24"/>
          <w:szCs w:val="24"/>
          <w:lang w:eastAsia="ru-RU"/>
        </w:rPr>
        <w:t xml:space="preserve">Текст  ] / И.С. </w:t>
      </w:r>
      <w:proofErr w:type="spellStart"/>
      <w:r w:rsidRPr="00BC3EB8">
        <w:rPr>
          <w:rFonts w:ascii="Times New Roman" w:hAnsi="Times New Roman"/>
          <w:sz w:val="24"/>
          <w:szCs w:val="24"/>
          <w:lang w:eastAsia="ru-RU"/>
        </w:rPr>
        <w:t>Якиманская</w:t>
      </w:r>
      <w:proofErr w:type="spellEnd"/>
      <w:r w:rsidRPr="00BC3EB8">
        <w:rPr>
          <w:rFonts w:ascii="Times New Roman" w:hAnsi="Times New Roman"/>
          <w:sz w:val="24"/>
          <w:szCs w:val="24"/>
          <w:lang w:eastAsia="ru-RU"/>
        </w:rPr>
        <w:t xml:space="preserve"> – М.:  1991. – 120 с.</w:t>
      </w:r>
    </w:p>
    <w:p w:rsidR="00767EA0" w:rsidRDefault="00206D57" w:rsidP="00206D57">
      <w:pPr>
        <w:spacing w:after="0" w:line="240" w:lineRule="auto"/>
        <w:outlineLvl w:val="0"/>
        <w:rPr>
          <w:rFonts w:ascii="Times New Roman" w:hAnsi="Times New Roman"/>
          <w:spacing w:val="-1"/>
          <w:sz w:val="28"/>
          <w:szCs w:val="28"/>
        </w:rPr>
      </w:pPr>
      <w:r>
        <w:rPr>
          <w:rFonts w:ascii="Times New Roman" w:hAnsi="Times New Roman"/>
          <w:b/>
          <w:color w:val="000000"/>
          <w:sz w:val="24"/>
          <w:szCs w:val="24"/>
          <w:lang w:eastAsia="ru-RU"/>
        </w:rPr>
        <w:t xml:space="preserve">       15</w:t>
      </w:r>
      <w:r w:rsidR="00767EA0">
        <w:rPr>
          <w:rFonts w:ascii="Times New Roman" w:hAnsi="Times New Roman"/>
          <w:spacing w:val="-1"/>
          <w:sz w:val="28"/>
          <w:szCs w:val="28"/>
        </w:rPr>
        <w:t xml:space="preserve">. Ц.Б. </w:t>
      </w:r>
      <w:proofErr w:type="spellStart"/>
      <w:r w:rsidR="00767EA0">
        <w:rPr>
          <w:rFonts w:ascii="Times New Roman" w:hAnsi="Times New Roman"/>
          <w:spacing w:val="-1"/>
          <w:sz w:val="28"/>
          <w:szCs w:val="28"/>
        </w:rPr>
        <w:t>Кац</w:t>
      </w:r>
      <w:proofErr w:type="spellEnd"/>
      <w:r w:rsidR="00767EA0">
        <w:rPr>
          <w:rFonts w:ascii="Times New Roman" w:hAnsi="Times New Roman"/>
          <w:spacing w:val="-1"/>
          <w:sz w:val="28"/>
          <w:szCs w:val="28"/>
        </w:rPr>
        <w:t xml:space="preserve"> «Биофизика на уроках физики». Москва. Просвещение. 1988 г</w:t>
      </w:r>
    </w:p>
    <w:p w:rsidR="00767EA0" w:rsidRDefault="00767EA0" w:rsidP="00767EA0">
      <w:pPr>
        <w:shd w:val="clear" w:color="auto" w:fill="FFFFFF"/>
        <w:tabs>
          <w:tab w:val="left" w:pos="19"/>
          <w:tab w:val="left" w:pos="355"/>
        </w:tabs>
        <w:spacing w:before="5" w:line="240" w:lineRule="auto"/>
        <w:ind w:right="29"/>
      </w:pPr>
      <w:bookmarkStart w:id="0" w:name="_GoBack"/>
      <w:bookmarkEnd w:id="0"/>
      <w:r>
        <w:rPr>
          <w:rFonts w:ascii="Times New Roman" w:hAnsi="Times New Roman"/>
          <w:sz w:val="28"/>
          <w:szCs w:val="28"/>
        </w:rPr>
        <w:t xml:space="preserve"> «Воспитание учащихся и подготовка их к труду при обучении физике». Москва. Просвещение. 1981 г.</w:t>
      </w:r>
    </w:p>
    <w:p w:rsidR="00BA08B3" w:rsidRPr="00BA08B3" w:rsidRDefault="00BA08B3">
      <w:pPr>
        <w:rPr>
          <w:rFonts w:ascii="Times New Roman" w:hAnsi="Times New Roman" w:cs="Times New Roman"/>
          <w:sz w:val="24"/>
          <w:szCs w:val="24"/>
        </w:rPr>
      </w:pPr>
    </w:p>
    <w:sectPr w:rsidR="00BA08B3" w:rsidRPr="00BA08B3" w:rsidSect="00EC60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extbook New">
    <w:altName w:val="Textbook New"/>
    <w:panose1 w:val="00000000000000000000"/>
    <w:charset w:val="CC"/>
    <w:family w:val="swiss"/>
    <w:notTrueType/>
    <w:pitch w:val="default"/>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2">
    <w:nsid w:val="0000000F"/>
    <w:multiLevelType w:val="singleLevel"/>
    <w:tmpl w:val="0000000F"/>
    <w:name w:val="WW8Num30"/>
    <w:lvl w:ilvl="0">
      <w:start w:val="1"/>
      <w:numFmt w:val="decimal"/>
      <w:lvlText w:val="%1."/>
      <w:lvlJc w:val="left"/>
      <w:pPr>
        <w:tabs>
          <w:tab w:val="num" w:pos="0"/>
        </w:tabs>
        <w:ind w:left="720" w:hanging="360"/>
      </w:pPr>
      <w:rPr>
        <w:rFonts w:cs="Times New Roman"/>
      </w:rPr>
    </w:lvl>
  </w:abstractNum>
  <w:abstractNum w:abstractNumId="3">
    <w:nsid w:val="50982C2C"/>
    <w:multiLevelType w:val="multilevel"/>
    <w:tmpl w:val="7C4E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B8"/>
    <w:rsid w:val="00001123"/>
    <w:rsid w:val="00001B4D"/>
    <w:rsid w:val="000034D7"/>
    <w:rsid w:val="000037A9"/>
    <w:rsid w:val="000053E1"/>
    <w:rsid w:val="00005B77"/>
    <w:rsid w:val="00006125"/>
    <w:rsid w:val="000061CE"/>
    <w:rsid w:val="0000690E"/>
    <w:rsid w:val="00007D8F"/>
    <w:rsid w:val="000100C2"/>
    <w:rsid w:val="000104E0"/>
    <w:rsid w:val="00010ED0"/>
    <w:rsid w:val="0001102E"/>
    <w:rsid w:val="000123D2"/>
    <w:rsid w:val="00012773"/>
    <w:rsid w:val="00012C11"/>
    <w:rsid w:val="00012C8E"/>
    <w:rsid w:val="00013D42"/>
    <w:rsid w:val="000143AF"/>
    <w:rsid w:val="00014A68"/>
    <w:rsid w:val="000151FB"/>
    <w:rsid w:val="00016C23"/>
    <w:rsid w:val="00016EB0"/>
    <w:rsid w:val="00017138"/>
    <w:rsid w:val="00017630"/>
    <w:rsid w:val="00017C1C"/>
    <w:rsid w:val="00020D43"/>
    <w:rsid w:val="0002120F"/>
    <w:rsid w:val="00022019"/>
    <w:rsid w:val="00022F4A"/>
    <w:rsid w:val="00024351"/>
    <w:rsid w:val="00025435"/>
    <w:rsid w:val="00025FFC"/>
    <w:rsid w:val="000264CD"/>
    <w:rsid w:val="000264D8"/>
    <w:rsid w:val="000267FF"/>
    <w:rsid w:val="000270B2"/>
    <w:rsid w:val="00027B6B"/>
    <w:rsid w:val="0003031C"/>
    <w:rsid w:val="00030432"/>
    <w:rsid w:val="00030628"/>
    <w:rsid w:val="00030A47"/>
    <w:rsid w:val="00030F4F"/>
    <w:rsid w:val="00031067"/>
    <w:rsid w:val="0003119D"/>
    <w:rsid w:val="0003171A"/>
    <w:rsid w:val="0003183A"/>
    <w:rsid w:val="00031E53"/>
    <w:rsid w:val="00033694"/>
    <w:rsid w:val="000342B1"/>
    <w:rsid w:val="00034B10"/>
    <w:rsid w:val="00034E5A"/>
    <w:rsid w:val="00035027"/>
    <w:rsid w:val="00035451"/>
    <w:rsid w:val="00036BBB"/>
    <w:rsid w:val="00036D10"/>
    <w:rsid w:val="000378FA"/>
    <w:rsid w:val="000408A7"/>
    <w:rsid w:val="000409ED"/>
    <w:rsid w:val="00040BAB"/>
    <w:rsid w:val="00040CA9"/>
    <w:rsid w:val="00041A00"/>
    <w:rsid w:val="00041AA6"/>
    <w:rsid w:val="00043942"/>
    <w:rsid w:val="00043D6F"/>
    <w:rsid w:val="00043D9F"/>
    <w:rsid w:val="0004596E"/>
    <w:rsid w:val="000459BD"/>
    <w:rsid w:val="0004650B"/>
    <w:rsid w:val="00050E4A"/>
    <w:rsid w:val="00051359"/>
    <w:rsid w:val="00051457"/>
    <w:rsid w:val="00051F5D"/>
    <w:rsid w:val="00052314"/>
    <w:rsid w:val="00052929"/>
    <w:rsid w:val="00052F91"/>
    <w:rsid w:val="00053A8E"/>
    <w:rsid w:val="00054935"/>
    <w:rsid w:val="000601FC"/>
    <w:rsid w:val="00060F84"/>
    <w:rsid w:val="00062384"/>
    <w:rsid w:val="000623F0"/>
    <w:rsid w:val="000627AE"/>
    <w:rsid w:val="00062C3D"/>
    <w:rsid w:val="00063263"/>
    <w:rsid w:val="00063E0B"/>
    <w:rsid w:val="0006421C"/>
    <w:rsid w:val="00064659"/>
    <w:rsid w:val="00064838"/>
    <w:rsid w:val="0006503E"/>
    <w:rsid w:val="00065691"/>
    <w:rsid w:val="000676AB"/>
    <w:rsid w:val="00067B98"/>
    <w:rsid w:val="000701EE"/>
    <w:rsid w:val="00070918"/>
    <w:rsid w:val="0007109D"/>
    <w:rsid w:val="000712CD"/>
    <w:rsid w:val="00072508"/>
    <w:rsid w:val="000740A1"/>
    <w:rsid w:val="00075AC3"/>
    <w:rsid w:val="00075B56"/>
    <w:rsid w:val="00075D5A"/>
    <w:rsid w:val="000772D3"/>
    <w:rsid w:val="000775A7"/>
    <w:rsid w:val="00077B63"/>
    <w:rsid w:val="00082988"/>
    <w:rsid w:val="00083609"/>
    <w:rsid w:val="00083C37"/>
    <w:rsid w:val="00083FBC"/>
    <w:rsid w:val="00084307"/>
    <w:rsid w:val="00084F21"/>
    <w:rsid w:val="0008552B"/>
    <w:rsid w:val="000864D6"/>
    <w:rsid w:val="00086D97"/>
    <w:rsid w:val="00090266"/>
    <w:rsid w:val="000905A7"/>
    <w:rsid w:val="0009338E"/>
    <w:rsid w:val="00093AA3"/>
    <w:rsid w:val="0009408A"/>
    <w:rsid w:val="00094798"/>
    <w:rsid w:val="00094E07"/>
    <w:rsid w:val="00095404"/>
    <w:rsid w:val="000957CA"/>
    <w:rsid w:val="000969FE"/>
    <w:rsid w:val="00097775"/>
    <w:rsid w:val="000A0397"/>
    <w:rsid w:val="000A0668"/>
    <w:rsid w:val="000A0690"/>
    <w:rsid w:val="000A0E7A"/>
    <w:rsid w:val="000A1A79"/>
    <w:rsid w:val="000A1A83"/>
    <w:rsid w:val="000A265C"/>
    <w:rsid w:val="000A2AB7"/>
    <w:rsid w:val="000A2FFA"/>
    <w:rsid w:val="000A3769"/>
    <w:rsid w:val="000A406F"/>
    <w:rsid w:val="000A5CC4"/>
    <w:rsid w:val="000A5F02"/>
    <w:rsid w:val="000A69C9"/>
    <w:rsid w:val="000A7737"/>
    <w:rsid w:val="000B0C85"/>
    <w:rsid w:val="000B55D8"/>
    <w:rsid w:val="000B6289"/>
    <w:rsid w:val="000B64AF"/>
    <w:rsid w:val="000B6FA2"/>
    <w:rsid w:val="000B75C5"/>
    <w:rsid w:val="000C1EE9"/>
    <w:rsid w:val="000C2617"/>
    <w:rsid w:val="000C2F98"/>
    <w:rsid w:val="000C42B7"/>
    <w:rsid w:val="000C4618"/>
    <w:rsid w:val="000C478A"/>
    <w:rsid w:val="000C4EFC"/>
    <w:rsid w:val="000C5F0F"/>
    <w:rsid w:val="000C611A"/>
    <w:rsid w:val="000C6864"/>
    <w:rsid w:val="000C6EAF"/>
    <w:rsid w:val="000D0699"/>
    <w:rsid w:val="000D0806"/>
    <w:rsid w:val="000D0A45"/>
    <w:rsid w:val="000D0AB8"/>
    <w:rsid w:val="000D0C27"/>
    <w:rsid w:val="000D11B2"/>
    <w:rsid w:val="000D305A"/>
    <w:rsid w:val="000D3509"/>
    <w:rsid w:val="000D4B15"/>
    <w:rsid w:val="000D5479"/>
    <w:rsid w:val="000D79E6"/>
    <w:rsid w:val="000E0092"/>
    <w:rsid w:val="000E0C68"/>
    <w:rsid w:val="000E11C9"/>
    <w:rsid w:val="000E29B7"/>
    <w:rsid w:val="000E4B26"/>
    <w:rsid w:val="000E5413"/>
    <w:rsid w:val="000E5423"/>
    <w:rsid w:val="000E55C8"/>
    <w:rsid w:val="000E59D6"/>
    <w:rsid w:val="000E6986"/>
    <w:rsid w:val="000E6D3C"/>
    <w:rsid w:val="000E6E47"/>
    <w:rsid w:val="000F16A6"/>
    <w:rsid w:val="000F1E48"/>
    <w:rsid w:val="000F21FA"/>
    <w:rsid w:val="000F2226"/>
    <w:rsid w:val="000F24B7"/>
    <w:rsid w:val="000F2FE1"/>
    <w:rsid w:val="000F3F04"/>
    <w:rsid w:val="000F5BB2"/>
    <w:rsid w:val="000F6113"/>
    <w:rsid w:val="000F673A"/>
    <w:rsid w:val="000F77AC"/>
    <w:rsid w:val="000F7CB7"/>
    <w:rsid w:val="00101886"/>
    <w:rsid w:val="0010195E"/>
    <w:rsid w:val="001032A3"/>
    <w:rsid w:val="001039E3"/>
    <w:rsid w:val="00103AC3"/>
    <w:rsid w:val="00105436"/>
    <w:rsid w:val="001055C8"/>
    <w:rsid w:val="00105C99"/>
    <w:rsid w:val="00107252"/>
    <w:rsid w:val="00110CAD"/>
    <w:rsid w:val="00110D22"/>
    <w:rsid w:val="00111191"/>
    <w:rsid w:val="0011190D"/>
    <w:rsid w:val="00111D5F"/>
    <w:rsid w:val="00111F79"/>
    <w:rsid w:val="00113306"/>
    <w:rsid w:val="001137BA"/>
    <w:rsid w:val="00113D18"/>
    <w:rsid w:val="00114227"/>
    <w:rsid w:val="001149E6"/>
    <w:rsid w:val="00114C78"/>
    <w:rsid w:val="00115480"/>
    <w:rsid w:val="0011549B"/>
    <w:rsid w:val="00115C6C"/>
    <w:rsid w:val="00115D12"/>
    <w:rsid w:val="001165DE"/>
    <w:rsid w:val="00120EA5"/>
    <w:rsid w:val="00121EE6"/>
    <w:rsid w:val="00122912"/>
    <w:rsid w:val="00122FF0"/>
    <w:rsid w:val="00125EBA"/>
    <w:rsid w:val="00126B38"/>
    <w:rsid w:val="001271D9"/>
    <w:rsid w:val="001272BD"/>
    <w:rsid w:val="001275E5"/>
    <w:rsid w:val="0012798C"/>
    <w:rsid w:val="001279C4"/>
    <w:rsid w:val="00130272"/>
    <w:rsid w:val="00130BF9"/>
    <w:rsid w:val="00131F88"/>
    <w:rsid w:val="001325C6"/>
    <w:rsid w:val="00132A94"/>
    <w:rsid w:val="0013345D"/>
    <w:rsid w:val="00134115"/>
    <w:rsid w:val="00134C01"/>
    <w:rsid w:val="00135974"/>
    <w:rsid w:val="00135CAD"/>
    <w:rsid w:val="001360B5"/>
    <w:rsid w:val="00136710"/>
    <w:rsid w:val="00136805"/>
    <w:rsid w:val="00136C45"/>
    <w:rsid w:val="00136F82"/>
    <w:rsid w:val="001370FC"/>
    <w:rsid w:val="001379D9"/>
    <w:rsid w:val="00140ADA"/>
    <w:rsid w:val="00140C86"/>
    <w:rsid w:val="001419E3"/>
    <w:rsid w:val="001445B5"/>
    <w:rsid w:val="00144B1A"/>
    <w:rsid w:val="00144CA8"/>
    <w:rsid w:val="0014531A"/>
    <w:rsid w:val="001454C8"/>
    <w:rsid w:val="0014620F"/>
    <w:rsid w:val="00146347"/>
    <w:rsid w:val="001466A5"/>
    <w:rsid w:val="0014731F"/>
    <w:rsid w:val="0014797B"/>
    <w:rsid w:val="00147AAF"/>
    <w:rsid w:val="00147C37"/>
    <w:rsid w:val="00147CD5"/>
    <w:rsid w:val="00147D87"/>
    <w:rsid w:val="001506D7"/>
    <w:rsid w:val="001510C0"/>
    <w:rsid w:val="001517F6"/>
    <w:rsid w:val="0015301B"/>
    <w:rsid w:val="00154245"/>
    <w:rsid w:val="001543B4"/>
    <w:rsid w:val="00155547"/>
    <w:rsid w:val="00155E21"/>
    <w:rsid w:val="00155F23"/>
    <w:rsid w:val="00156DEF"/>
    <w:rsid w:val="001571A0"/>
    <w:rsid w:val="001571B4"/>
    <w:rsid w:val="0015788D"/>
    <w:rsid w:val="00160276"/>
    <w:rsid w:val="00162365"/>
    <w:rsid w:val="00162A08"/>
    <w:rsid w:val="001635EA"/>
    <w:rsid w:val="001636E4"/>
    <w:rsid w:val="00164B88"/>
    <w:rsid w:val="0016592B"/>
    <w:rsid w:val="00165E7D"/>
    <w:rsid w:val="001661AF"/>
    <w:rsid w:val="0016636C"/>
    <w:rsid w:val="001668BB"/>
    <w:rsid w:val="00166FDC"/>
    <w:rsid w:val="00167114"/>
    <w:rsid w:val="00167477"/>
    <w:rsid w:val="00170066"/>
    <w:rsid w:val="00170311"/>
    <w:rsid w:val="00170338"/>
    <w:rsid w:val="001707E3"/>
    <w:rsid w:val="00170E77"/>
    <w:rsid w:val="00172E4A"/>
    <w:rsid w:val="00173275"/>
    <w:rsid w:val="0017412C"/>
    <w:rsid w:val="0017425C"/>
    <w:rsid w:val="00175D23"/>
    <w:rsid w:val="00176671"/>
    <w:rsid w:val="00176B3B"/>
    <w:rsid w:val="00176C28"/>
    <w:rsid w:val="00177B44"/>
    <w:rsid w:val="00177BAA"/>
    <w:rsid w:val="001802D2"/>
    <w:rsid w:val="0018070B"/>
    <w:rsid w:val="00180B37"/>
    <w:rsid w:val="00181843"/>
    <w:rsid w:val="00181B39"/>
    <w:rsid w:val="00182047"/>
    <w:rsid w:val="001823A0"/>
    <w:rsid w:val="001828B1"/>
    <w:rsid w:val="001828B8"/>
    <w:rsid w:val="00183C21"/>
    <w:rsid w:val="00184F12"/>
    <w:rsid w:val="00186086"/>
    <w:rsid w:val="00186480"/>
    <w:rsid w:val="001866D9"/>
    <w:rsid w:val="00186D5B"/>
    <w:rsid w:val="001871E3"/>
    <w:rsid w:val="001900AC"/>
    <w:rsid w:val="00191F4F"/>
    <w:rsid w:val="00192386"/>
    <w:rsid w:val="001930D6"/>
    <w:rsid w:val="00193180"/>
    <w:rsid w:val="0019541D"/>
    <w:rsid w:val="00195849"/>
    <w:rsid w:val="001965CA"/>
    <w:rsid w:val="00196C02"/>
    <w:rsid w:val="00196F98"/>
    <w:rsid w:val="001A0B0C"/>
    <w:rsid w:val="001A2C6E"/>
    <w:rsid w:val="001A3193"/>
    <w:rsid w:val="001A39E0"/>
    <w:rsid w:val="001A3D3E"/>
    <w:rsid w:val="001A42A2"/>
    <w:rsid w:val="001A4408"/>
    <w:rsid w:val="001A4681"/>
    <w:rsid w:val="001A4766"/>
    <w:rsid w:val="001A5D66"/>
    <w:rsid w:val="001B01EF"/>
    <w:rsid w:val="001B04E8"/>
    <w:rsid w:val="001B07FA"/>
    <w:rsid w:val="001B108E"/>
    <w:rsid w:val="001B2172"/>
    <w:rsid w:val="001B2781"/>
    <w:rsid w:val="001B2786"/>
    <w:rsid w:val="001B4264"/>
    <w:rsid w:val="001B4430"/>
    <w:rsid w:val="001B58AF"/>
    <w:rsid w:val="001B5D46"/>
    <w:rsid w:val="001B6AB0"/>
    <w:rsid w:val="001B6CFD"/>
    <w:rsid w:val="001B737E"/>
    <w:rsid w:val="001B739E"/>
    <w:rsid w:val="001B7452"/>
    <w:rsid w:val="001B7EB1"/>
    <w:rsid w:val="001C07B4"/>
    <w:rsid w:val="001C0BE1"/>
    <w:rsid w:val="001C2288"/>
    <w:rsid w:val="001C2A75"/>
    <w:rsid w:val="001C3EC4"/>
    <w:rsid w:val="001C41A7"/>
    <w:rsid w:val="001C4B7F"/>
    <w:rsid w:val="001C50FF"/>
    <w:rsid w:val="001C55BA"/>
    <w:rsid w:val="001C5F53"/>
    <w:rsid w:val="001C6C35"/>
    <w:rsid w:val="001C71ED"/>
    <w:rsid w:val="001C7389"/>
    <w:rsid w:val="001D0601"/>
    <w:rsid w:val="001D1557"/>
    <w:rsid w:val="001D1A7B"/>
    <w:rsid w:val="001D1D1B"/>
    <w:rsid w:val="001D1DC1"/>
    <w:rsid w:val="001D26F0"/>
    <w:rsid w:val="001D3235"/>
    <w:rsid w:val="001D3F7A"/>
    <w:rsid w:val="001D5CB3"/>
    <w:rsid w:val="001D5F06"/>
    <w:rsid w:val="001D5F92"/>
    <w:rsid w:val="001D67D9"/>
    <w:rsid w:val="001D6810"/>
    <w:rsid w:val="001D6DE3"/>
    <w:rsid w:val="001D71D0"/>
    <w:rsid w:val="001E0C63"/>
    <w:rsid w:val="001E0EBC"/>
    <w:rsid w:val="001E1105"/>
    <w:rsid w:val="001E1614"/>
    <w:rsid w:val="001E182A"/>
    <w:rsid w:val="001E2180"/>
    <w:rsid w:val="001E2EDB"/>
    <w:rsid w:val="001E30EB"/>
    <w:rsid w:val="001E3299"/>
    <w:rsid w:val="001E3D60"/>
    <w:rsid w:val="001E4AAC"/>
    <w:rsid w:val="001E4CF5"/>
    <w:rsid w:val="001E5596"/>
    <w:rsid w:val="001E5F6D"/>
    <w:rsid w:val="001E61FF"/>
    <w:rsid w:val="001E6764"/>
    <w:rsid w:val="001E6784"/>
    <w:rsid w:val="001E7914"/>
    <w:rsid w:val="001F0BF0"/>
    <w:rsid w:val="001F1F3A"/>
    <w:rsid w:val="001F1F6C"/>
    <w:rsid w:val="001F2C8D"/>
    <w:rsid w:val="001F59BE"/>
    <w:rsid w:val="001F600C"/>
    <w:rsid w:val="001F630A"/>
    <w:rsid w:val="001F6893"/>
    <w:rsid w:val="001F6CDC"/>
    <w:rsid w:val="002002AA"/>
    <w:rsid w:val="00200766"/>
    <w:rsid w:val="002007DB"/>
    <w:rsid w:val="00200CC5"/>
    <w:rsid w:val="00201953"/>
    <w:rsid w:val="00202028"/>
    <w:rsid w:val="00202FD8"/>
    <w:rsid w:val="00203DB4"/>
    <w:rsid w:val="002048A6"/>
    <w:rsid w:val="00205938"/>
    <w:rsid w:val="00206B18"/>
    <w:rsid w:val="00206D57"/>
    <w:rsid w:val="00207296"/>
    <w:rsid w:val="002077D0"/>
    <w:rsid w:val="002079B5"/>
    <w:rsid w:val="00207E3F"/>
    <w:rsid w:val="002107CA"/>
    <w:rsid w:val="00210D20"/>
    <w:rsid w:val="00213569"/>
    <w:rsid w:val="002137F2"/>
    <w:rsid w:val="00214743"/>
    <w:rsid w:val="002154B2"/>
    <w:rsid w:val="002164E0"/>
    <w:rsid w:val="0021728F"/>
    <w:rsid w:val="00217966"/>
    <w:rsid w:val="002202E0"/>
    <w:rsid w:val="00220D81"/>
    <w:rsid w:val="002213C9"/>
    <w:rsid w:val="00221936"/>
    <w:rsid w:val="00221963"/>
    <w:rsid w:val="00221B07"/>
    <w:rsid w:val="00222D13"/>
    <w:rsid w:val="002231CF"/>
    <w:rsid w:val="00223D21"/>
    <w:rsid w:val="0022405F"/>
    <w:rsid w:val="00224283"/>
    <w:rsid w:val="00225063"/>
    <w:rsid w:val="002252B0"/>
    <w:rsid w:val="00225705"/>
    <w:rsid w:val="00225AE0"/>
    <w:rsid w:val="00227A47"/>
    <w:rsid w:val="00227DDB"/>
    <w:rsid w:val="00230E0B"/>
    <w:rsid w:val="002327A3"/>
    <w:rsid w:val="00232852"/>
    <w:rsid w:val="00233053"/>
    <w:rsid w:val="002330B3"/>
    <w:rsid w:val="00233D05"/>
    <w:rsid w:val="00233FDD"/>
    <w:rsid w:val="00234D48"/>
    <w:rsid w:val="00235AF9"/>
    <w:rsid w:val="00235DCC"/>
    <w:rsid w:val="002364A5"/>
    <w:rsid w:val="0023680A"/>
    <w:rsid w:val="002370A5"/>
    <w:rsid w:val="00237F7F"/>
    <w:rsid w:val="00240985"/>
    <w:rsid w:val="00242268"/>
    <w:rsid w:val="00242D68"/>
    <w:rsid w:val="00242EFF"/>
    <w:rsid w:val="00243857"/>
    <w:rsid w:val="00243D53"/>
    <w:rsid w:val="002451BF"/>
    <w:rsid w:val="00245358"/>
    <w:rsid w:val="00245706"/>
    <w:rsid w:val="0024597A"/>
    <w:rsid w:val="00245C31"/>
    <w:rsid w:val="00246433"/>
    <w:rsid w:val="00246A7A"/>
    <w:rsid w:val="00246C8F"/>
    <w:rsid w:val="00247583"/>
    <w:rsid w:val="00250FA7"/>
    <w:rsid w:val="0025165F"/>
    <w:rsid w:val="00251C81"/>
    <w:rsid w:val="002534C8"/>
    <w:rsid w:val="0025440B"/>
    <w:rsid w:val="00254E9D"/>
    <w:rsid w:val="0025605C"/>
    <w:rsid w:val="00256298"/>
    <w:rsid w:val="002565AC"/>
    <w:rsid w:val="00256EC8"/>
    <w:rsid w:val="00256ECD"/>
    <w:rsid w:val="0026076B"/>
    <w:rsid w:val="00260B95"/>
    <w:rsid w:val="0026364B"/>
    <w:rsid w:val="00263873"/>
    <w:rsid w:val="00263BC0"/>
    <w:rsid w:val="0026414C"/>
    <w:rsid w:val="00264C2A"/>
    <w:rsid w:val="00265315"/>
    <w:rsid w:val="002653F4"/>
    <w:rsid w:val="0026581B"/>
    <w:rsid w:val="00266610"/>
    <w:rsid w:val="002675BF"/>
    <w:rsid w:val="0026772F"/>
    <w:rsid w:val="00270F83"/>
    <w:rsid w:val="002719A1"/>
    <w:rsid w:val="00271DD1"/>
    <w:rsid w:val="002727AE"/>
    <w:rsid w:val="00273BFA"/>
    <w:rsid w:val="00273EEE"/>
    <w:rsid w:val="002743FA"/>
    <w:rsid w:val="00274E71"/>
    <w:rsid w:val="00275F24"/>
    <w:rsid w:val="00275FEB"/>
    <w:rsid w:val="00276450"/>
    <w:rsid w:val="002801BE"/>
    <w:rsid w:val="0028028A"/>
    <w:rsid w:val="00282E56"/>
    <w:rsid w:val="00283230"/>
    <w:rsid w:val="00283518"/>
    <w:rsid w:val="00283CCD"/>
    <w:rsid w:val="00285520"/>
    <w:rsid w:val="00285C26"/>
    <w:rsid w:val="002863B7"/>
    <w:rsid w:val="0028650A"/>
    <w:rsid w:val="00290D55"/>
    <w:rsid w:val="00290DBE"/>
    <w:rsid w:val="00291DBC"/>
    <w:rsid w:val="00292304"/>
    <w:rsid w:val="0029293F"/>
    <w:rsid w:val="00292F7F"/>
    <w:rsid w:val="00293AB7"/>
    <w:rsid w:val="00293F62"/>
    <w:rsid w:val="00294395"/>
    <w:rsid w:val="00294F56"/>
    <w:rsid w:val="00296AE7"/>
    <w:rsid w:val="00297A39"/>
    <w:rsid w:val="002A076D"/>
    <w:rsid w:val="002A0B53"/>
    <w:rsid w:val="002A19F7"/>
    <w:rsid w:val="002A2FE5"/>
    <w:rsid w:val="002A35F1"/>
    <w:rsid w:val="002A3970"/>
    <w:rsid w:val="002A3C04"/>
    <w:rsid w:val="002A50B1"/>
    <w:rsid w:val="002A6DBB"/>
    <w:rsid w:val="002A72E9"/>
    <w:rsid w:val="002A7EE4"/>
    <w:rsid w:val="002A7F6E"/>
    <w:rsid w:val="002B000A"/>
    <w:rsid w:val="002B0B09"/>
    <w:rsid w:val="002B0CE7"/>
    <w:rsid w:val="002B10E9"/>
    <w:rsid w:val="002B1899"/>
    <w:rsid w:val="002B2209"/>
    <w:rsid w:val="002B27DC"/>
    <w:rsid w:val="002B27F0"/>
    <w:rsid w:val="002B2C31"/>
    <w:rsid w:val="002B44B1"/>
    <w:rsid w:val="002B466A"/>
    <w:rsid w:val="002B46A3"/>
    <w:rsid w:val="002B47FD"/>
    <w:rsid w:val="002B5206"/>
    <w:rsid w:val="002B5367"/>
    <w:rsid w:val="002B5A8A"/>
    <w:rsid w:val="002B6758"/>
    <w:rsid w:val="002B6881"/>
    <w:rsid w:val="002B6BCF"/>
    <w:rsid w:val="002B7958"/>
    <w:rsid w:val="002B7A98"/>
    <w:rsid w:val="002B7BC2"/>
    <w:rsid w:val="002C000F"/>
    <w:rsid w:val="002C0C7C"/>
    <w:rsid w:val="002C126E"/>
    <w:rsid w:val="002C16ED"/>
    <w:rsid w:val="002C1B7A"/>
    <w:rsid w:val="002C3FD5"/>
    <w:rsid w:val="002C49A4"/>
    <w:rsid w:val="002C4A09"/>
    <w:rsid w:val="002C6974"/>
    <w:rsid w:val="002C6AF5"/>
    <w:rsid w:val="002C7D93"/>
    <w:rsid w:val="002D16BE"/>
    <w:rsid w:val="002D320C"/>
    <w:rsid w:val="002D4267"/>
    <w:rsid w:val="002D4A1D"/>
    <w:rsid w:val="002D4C20"/>
    <w:rsid w:val="002D615B"/>
    <w:rsid w:val="002D6D2F"/>
    <w:rsid w:val="002D6DD8"/>
    <w:rsid w:val="002D7C51"/>
    <w:rsid w:val="002D7FE0"/>
    <w:rsid w:val="002E06BF"/>
    <w:rsid w:val="002E076C"/>
    <w:rsid w:val="002E0E81"/>
    <w:rsid w:val="002E10FC"/>
    <w:rsid w:val="002E1188"/>
    <w:rsid w:val="002E202B"/>
    <w:rsid w:val="002E2152"/>
    <w:rsid w:val="002E2168"/>
    <w:rsid w:val="002E229C"/>
    <w:rsid w:val="002E266B"/>
    <w:rsid w:val="002E29A8"/>
    <w:rsid w:val="002E4944"/>
    <w:rsid w:val="002E4E1B"/>
    <w:rsid w:val="002E5269"/>
    <w:rsid w:val="002E545A"/>
    <w:rsid w:val="002E7E6C"/>
    <w:rsid w:val="002F0325"/>
    <w:rsid w:val="002F0B54"/>
    <w:rsid w:val="002F3AD7"/>
    <w:rsid w:val="002F47D9"/>
    <w:rsid w:val="002F59A9"/>
    <w:rsid w:val="002F5A12"/>
    <w:rsid w:val="002F6F4D"/>
    <w:rsid w:val="002F7897"/>
    <w:rsid w:val="002F7C50"/>
    <w:rsid w:val="00300F8A"/>
    <w:rsid w:val="00300FDE"/>
    <w:rsid w:val="003014B2"/>
    <w:rsid w:val="003017B9"/>
    <w:rsid w:val="00301859"/>
    <w:rsid w:val="00301E76"/>
    <w:rsid w:val="003021D0"/>
    <w:rsid w:val="00302B59"/>
    <w:rsid w:val="003034A2"/>
    <w:rsid w:val="00303B88"/>
    <w:rsid w:val="00303D5E"/>
    <w:rsid w:val="00304143"/>
    <w:rsid w:val="003049A7"/>
    <w:rsid w:val="00304A54"/>
    <w:rsid w:val="00304C5D"/>
    <w:rsid w:val="00305318"/>
    <w:rsid w:val="00305779"/>
    <w:rsid w:val="00306E92"/>
    <w:rsid w:val="00307507"/>
    <w:rsid w:val="00307AC6"/>
    <w:rsid w:val="003106D1"/>
    <w:rsid w:val="00310A82"/>
    <w:rsid w:val="00310E10"/>
    <w:rsid w:val="0031180B"/>
    <w:rsid w:val="00311D4B"/>
    <w:rsid w:val="003122C2"/>
    <w:rsid w:val="00312813"/>
    <w:rsid w:val="00312F78"/>
    <w:rsid w:val="003144A8"/>
    <w:rsid w:val="00314901"/>
    <w:rsid w:val="00315880"/>
    <w:rsid w:val="00316034"/>
    <w:rsid w:val="003162A6"/>
    <w:rsid w:val="00317076"/>
    <w:rsid w:val="00320523"/>
    <w:rsid w:val="00320AFC"/>
    <w:rsid w:val="00321790"/>
    <w:rsid w:val="00323AD8"/>
    <w:rsid w:val="00323CB2"/>
    <w:rsid w:val="00323D97"/>
    <w:rsid w:val="0032499F"/>
    <w:rsid w:val="003254B3"/>
    <w:rsid w:val="0032556D"/>
    <w:rsid w:val="00325879"/>
    <w:rsid w:val="00325B51"/>
    <w:rsid w:val="00325BEA"/>
    <w:rsid w:val="00326AD8"/>
    <w:rsid w:val="0033047A"/>
    <w:rsid w:val="003307B9"/>
    <w:rsid w:val="00331808"/>
    <w:rsid w:val="00331D3F"/>
    <w:rsid w:val="00331DF7"/>
    <w:rsid w:val="003323E0"/>
    <w:rsid w:val="00333A51"/>
    <w:rsid w:val="00334038"/>
    <w:rsid w:val="00335500"/>
    <w:rsid w:val="00335B90"/>
    <w:rsid w:val="003361A4"/>
    <w:rsid w:val="00336405"/>
    <w:rsid w:val="00336779"/>
    <w:rsid w:val="003368A1"/>
    <w:rsid w:val="00336BE4"/>
    <w:rsid w:val="00336F18"/>
    <w:rsid w:val="0033750A"/>
    <w:rsid w:val="00337C9D"/>
    <w:rsid w:val="00337D59"/>
    <w:rsid w:val="00337D7D"/>
    <w:rsid w:val="00337E70"/>
    <w:rsid w:val="003413CC"/>
    <w:rsid w:val="00341F81"/>
    <w:rsid w:val="00342D7B"/>
    <w:rsid w:val="00342EFC"/>
    <w:rsid w:val="00343C8C"/>
    <w:rsid w:val="00343FB9"/>
    <w:rsid w:val="00343FF8"/>
    <w:rsid w:val="0034430E"/>
    <w:rsid w:val="00344C48"/>
    <w:rsid w:val="00345915"/>
    <w:rsid w:val="003459B8"/>
    <w:rsid w:val="0034620B"/>
    <w:rsid w:val="00346381"/>
    <w:rsid w:val="003464BF"/>
    <w:rsid w:val="00346A3E"/>
    <w:rsid w:val="00347775"/>
    <w:rsid w:val="00347DE1"/>
    <w:rsid w:val="003500CC"/>
    <w:rsid w:val="003500E1"/>
    <w:rsid w:val="003500EA"/>
    <w:rsid w:val="00350E78"/>
    <w:rsid w:val="003545EB"/>
    <w:rsid w:val="003546FA"/>
    <w:rsid w:val="0035504F"/>
    <w:rsid w:val="0035597A"/>
    <w:rsid w:val="00355AE3"/>
    <w:rsid w:val="00355CDE"/>
    <w:rsid w:val="00355FE9"/>
    <w:rsid w:val="00356DD4"/>
    <w:rsid w:val="003578C5"/>
    <w:rsid w:val="00357E20"/>
    <w:rsid w:val="003611F4"/>
    <w:rsid w:val="0036181A"/>
    <w:rsid w:val="00362522"/>
    <w:rsid w:val="00362921"/>
    <w:rsid w:val="00363341"/>
    <w:rsid w:val="003637C9"/>
    <w:rsid w:val="003637F6"/>
    <w:rsid w:val="00363F23"/>
    <w:rsid w:val="00364036"/>
    <w:rsid w:val="0036430C"/>
    <w:rsid w:val="003643D7"/>
    <w:rsid w:val="00365516"/>
    <w:rsid w:val="0036565A"/>
    <w:rsid w:val="003657B7"/>
    <w:rsid w:val="003658F4"/>
    <w:rsid w:val="00365F09"/>
    <w:rsid w:val="00365F0A"/>
    <w:rsid w:val="00365FC7"/>
    <w:rsid w:val="00367EB1"/>
    <w:rsid w:val="003708BA"/>
    <w:rsid w:val="003708DC"/>
    <w:rsid w:val="00372091"/>
    <w:rsid w:val="0037293D"/>
    <w:rsid w:val="00374D19"/>
    <w:rsid w:val="00374EB7"/>
    <w:rsid w:val="003753A2"/>
    <w:rsid w:val="00375748"/>
    <w:rsid w:val="0037632F"/>
    <w:rsid w:val="00376DDC"/>
    <w:rsid w:val="00376EF0"/>
    <w:rsid w:val="0037728B"/>
    <w:rsid w:val="00377399"/>
    <w:rsid w:val="00377897"/>
    <w:rsid w:val="00377CEE"/>
    <w:rsid w:val="00377FBC"/>
    <w:rsid w:val="0038024C"/>
    <w:rsid w:val="003802DF"/>
    <w:rsid w:val="0038038F"/>
    <w:rsid w:val="003804AE"/>
    <w:rsid w:val="00380965"/>
    <w:rsid w:val="00380DE8"/>
    <w:rsid w:val="00382A9A"/>
    <w:rsid w:val="00382E22"/>
    <w:rsid w:val="003831CB"/>
    <w:rsid w:val="00383767"/>
    <w:rsid w:val="00383BFF"/>
    <w:rsid w:val="00383F51"/>
    <w:rsid w:val="00384357"/>
    <w:rsid w:val="00384ED9"/>
    <w:rsid w:val="00385551"/>
    <w:rsid w:val="00385844"/>
    <w:rsid w:val="00385A88"/>
    <w:rsid w:val="003868EF"/>
    <w:rsid w:val="00387129"/>
    <w:rsid w:val="00387261"/>
    <w:rsid w:val="00387DD4"/>
    <w:rsid w:val="0039036B"/>
    <w:rsid w:val="00390D56"/>
    <w:rsid w:val="0039147C"/>
    <w:rsid w:val="00391E7C"/>
    <w:rsid w:val="00391F3B"/>
    <w:rsid w:val="0039237B"/>
    <w:rsid w:val="00392690"/>
    <w:rsid w:val="00392BE2"/>
    <w:rsid w:val="00393094"/>
    <w:rsid w:val="0039411E"/>
    <w:rsid w:val="00395942"/>
    <w:rsid w:val="00395970"/>
    <w:rsid w:val="00395B07"/>
    <w:rsid w:val="00396B1E"/>
    <w:rsid w:val="00396BCD"/>
    <w:rsid w:val="00397FC5"/>
    <w:rsid w:val="003A1029"/>
    <w:rsid w:val="003A23AF"/>
    <w:rsid w:val="003A2D18"/>
    <w:rsid w:val="003A3C46"/>
    <w:rsid w:val="003A47E8"/>
    <w:rsid w:val="003A61DB"/>
    <w:rsid w:val="003A7379"/>
    <w:rsid w:val="003A73C1"/>
    <w:rsid w:val="003A7501"/>
    <w:rsid w:val="003B06B7"/>
    <w:rsid w:val="003B0CCF"/>
    <w:rsid w:val="003B1598"/>
    <w:rsid w:val="003B17B5"/>
    <w:rsid w:val="003B19DC"/>
    <w:rsid w:val="003B1FCD"/>
    <w:rsid w:val="003B241B"/>
    <w:rsid w:val="003B301B"/>
    <w:rsid w:val="003B3270"/>
    <w:rsid w:val="003B3A72"/>
    <w:rsid w:val="003B40F6"/>
    <w:rsid w:val="003B48EF"/>
    <w:rsid w:val="003B55B2"/>
    <w:rsid w:val="003B58B4"/>
    <w:rsid w:val="003B62C6"/>
    <w:rsid w:val="003B68AF"/>
    <w:rsid w:val="003B69E3"/>
    <w:rsid w:val="003B6A40"/>
    <w:rsid w:val="003B7353"/>
    <w:rsid w:val="003C1088"/>
    <w:rsid w:val="003C15F1"/>
    <w:rsid w:val="003C1EA0"/>
    <w:rsid w:val="003C1F57"/>
    <w:rsid w:val="003C3550"/>
    <w:rsid w:val="003C4EEF"/>
    <w:rsid w:val="003C5AC1"/>
    <w:rsid w:val="003C65D6"/>
    <w:rsid w:val="003C70CB"/>
    <w:rsid w:val="003C7E6F"/>
    <w:rsid w:val="003D0CDD"/>
    <w:rsid w:val="003D2CE3"/>
    <w:rsid w:val="003D3618"/>
    <w:rsid w:val="003D39FC"/>
    <w:rsid w:val="003D3D78"/>
    <w:rsid w:val="003D530C"/>
    <w:rsid w:val="003D5CC8"/>
    <w:rsid w:val="003D63BB"/>
    <w:rsid w:val="003D65C5"/>
    <w:rsid w:val="003D673B"/>
    <w:rsid w:val="003D694B"/>
    <w:rsid w:val="003D6A65"/>
    <w:rsid w:val="003D6E50"/>
    <w:rsid w:val="003E069D"/>
    <w:rsid w:val="003E1391"/>
    <w:rsid w:val="003E154E"/>
    <w:rsid w:val="003E56AB"/>
    <w:rsid w:val="003E652B"/>
    <w:rsid w:val="003E7874"/>
    <w:rsid w:val="003E7C68"/>
    <w:rsid w:val="003F1169"/>
    <w:rsid w:val="003F29A4"/>
    <w:rsid w:val="003F39F0"/>
    <w:rsid w:val="003F3C37"/>
    <w:rsid w:val="003F542D"/>
    <w:rsid w:val="00400477"/>
    <w:rsid w:val="004005DE"/>
    <w:rsid w:val="004012B0"/>
    <w:rsid w:val="00401FD0"/>
    <w:rsid w:val="0040211D"/>
    <w:rsid w:val="0040258E"/>
    <w:rsid w:val="00402E28"/>
    <w:rsid w:val="004034A1"/>
    <w:rsid w:val="004043C1"/>
    <w:rsid w:val="00405E05"/>
    <w:rsid w:val="0040638E"/>
    <w:rsid w:val="0040721F"/>
    <w:rsid w:val="0041064F"/>
    <w:rsid w:val="00410A7B"/>
    <w:rsid w:val="00411A81"/>
    <w:rsid w:val="00411DA1"/>
    <w:rsid w:val="00412174"/>
    <w:rsid w:val="00413A03"/>
    <w:rsid w:val="00414315"/>
    <w:rsid w:val="004149F1"/>
    <w:rsid w:val="00416164"/>
    <w:rsid w:val="00416700"/>
    <w:rsid w:val="00420131"/>
    <w:rsid w:val="00421467"/>
    <w:rsid w:val="00422306"/>
    <w:rsid w:val="00423C12"/>
    <w:rsid w:val="00423F5E"/>
    <w:rsid w:val="0042415A"/>
    <w:rsid w:val="004246B1"/>
    <w:rsid w:val="004248B0"/>
    <w:rsid w:val="004256BA"/>
    <w:rsid w:val="00425916"/>
    <w:rsid w:val="00426EF9"/>
    <w:rsid w:val="004270C9"/>
    <w:rsid w:val="00427B80"/>
    <w:rsid w:val="00427C1A"/>
    <w:rsid w:val="004326FF"/>
    <w:rsid w:val="00432962"/>
    <w:rsid w:val="00432D3F"/>
    <w:rsid w:val="00433578"/>
    <w:rsid w:val="00433A16"/>
    <w:rsid w:val="00433F46"/>
    <w:rsid w:val="0043454A"/>
    <w:rsid w:val="004356F8"/>
    <w:rsid w:val="004358C2"/>
    <w:rsid w:val="00435DCB"/>
    <w:rsid w:val="00435F0E"/>
    <w:rsid w:val="0043654C"/>
    <w:rsid w:val="00436D89"/>
    <w:rsid w:val="00437244"/>
    <w:rsid w:val="00437D11"/>
    <w:rsid w:val="00437D77"/>
    <w:rsid w:val="004402E9"/>
    <w:rsid w:val="0044035E"/>
    <w:rsid w:val="0044072F"/>
    <w:rsid w:val="00441BC2"/>
    <w:rsid w:val="00442A0E"/>
    <w:rsid w:val="00442B17"/>
    <w:rsid w:val="004435FB"/>
    <w:rsid w:val="0044385C"/>
    <w:rsid w:val="004443F0"/>
    <w:rsid w:val="004444C1"/>
    <w:rsid w:val="00444957"/>
    <w:rsid w:val="00445111"/>
    <w:rsid w:val="00446041"/>
    <w:rsid w:val="004461A9"/>
    <w:rsid w:val="00446BFC"/>
    <w:rsid w:val="00446F4A"/>
    <w:rsid w:val="00447365"/>
    <w:rsid w:val="0045003A"/>
    <w:rsid w:val="0045058B"/>
    <w:rsid w:val="00450867"/>
    <w:rsid w:val="00450B91"/>
    <w:rsid w:val="004510BE"/>
    <w:rsid w:val="00451F35"/>
    <w:rsid w:val="00453C0B"/>
    <w:rsid w:val="00453CDF"/>
    <w:rsid w:val="004542FC"/>
    <w:rsid w:val="004544C1"/>
    <w:rsid w:val="004546F7"/>
    <w:rsid w:val="0045499E"/>
    <w:rsid w:val="00454D5C"/>
    <w:rsid w:val="0045532A"/>
    <w:rsid w:val="00457607"/>
    <w:rsid w:val="00460BEB"/>
    <w:rsid w:val="00460D3C"/>
    <w:rsid w:val="00460FCD"/>
    <w:rsid w:val="004627A2"/>
    <w:rsid w:val="00462E1B"/>
    <w:rsid w:val="0046696E"/>
    <w:rsid w:val="00467145"/>
    <w:rsid w:val="00467A30"/>
    <w:rsid w:val="004701C8"/>
    <w:rsid w:val="004723EA"/>
    <w:rsid w:val="0047256D"/>
    <w:rsid w:val="0047296B"/>
    <w:rsid w:val="00474077"/>
    <w:rsid w:val="004740A7"/>
    <w:rsid w:val="004741D2"/>
    <w:rsid w:val="0047455A"/>
    <w:rsid w:val="00474698"/>
    <w:rsid w:val="0047537E"/>
    <w:rsid w:val="00475971"/>
    <w:rsid w:val="0047610D"/>
    <w:rsid w:val="00477EFC"/>
    <w:rsid w:val="00477F2A"/>
    <w:rsid w:val="004823F8"/>
    <w:rsid w:val="00482649"/>
    <w:rsid w:val="00483584"/>
    <w:rsid w:val="00483F29"/>
    <w:rsid w:val="004844A4"/>
    <w:rsid w:val="00484CBC"/>
    <w:rsid w:val="00485A93"/>
    <w:rsid w:val="00485F40"/>
    <w:rsid w:val="00486348"/>
    <w:rsid w:val="00487085"/>
    <w:rsid w:val="0048713C"/>
    <w:rsid w:val="00487E09"/>
    <w:rsid w:val="00490A55"/>
    <w:rsid w:val="00491ED3"/>
    <w:rsid w:val="00492613"/>
    <w:rsid w:val="00493989"/>
    <w:rsid w:val="004954C6"/>
    <w:rsid w:val="00495853"/>
    <w:rsid w:val="00495E0C"/>
    <w:rsid w:val="004960EF"/>
    <w:rsid w:val="00497BEC"/>
    <w:rsid w:val="00497EE9"/>
    <w:rsid w:val="004A013B"/>
    <w:rsid w:val="004A019A"/>
    <w:rsid w:val="004A0491"/>
    <w:rsid w:val="004A0AEB"/>
    <w:rsid w:val="004A0BD5"/>
    <w:rsid w:val="004A113C"/>
    <w:rsid w:val="004A1EC8"/>
    <w:rsid w:val="004A241D"/>
    <w:rsid w:val="004A24D5"/>
    <w:rsid w:val="004A2937"/>
    <w:rsid w:val="004A31B5"/>
    <w:rsid w:val="004A37F2"/>
    <w:rsid w:val="004A3901"/>
    <w:rsid w:val="004A499D"/>
    <w:rsid w:val="004A4A33"/>
    <w:rsid w:val="004A4C2E"/>
    <w:rsid w:val="004A4F04"/>
    <w:rsid w:val="004A5A78"/>
    <w:rsid w:val="004A6859"/>
    <w:rsid w:val="004A789D"/>
    <w:rsid w:val="004B008F"/>
    <w:rsid w:val="004B0D41"/>
    <w:rsid w:val="004B1ACA"/>
    <w:rsid w:val="004B2004"/>
    <w:rsid w:val="004B32A6"/>
    <w:rsid w:val="004B3500"/>
    <w:rsid w:val="004B3614"/>
    <w:rsid w:val="004B3A9C"/>
    <w:rsid w:val="004B45CA"/>
    <w:rsid w:val="004B500F"/>
    <w:rsid w:val="004B526D"/>
    <w:rsid w:val="004B52EB"/>
    <w:rsid w:val="004B667B"/>
    <w:rsid w:val="004C178E"/>
    <w:rsid w:val="004C1F9F"/>
    <w:rsid w:val="004C202B"/>
    <w:rsid w:val="004C29A3"/>
    <w:rsid w:val="004C353D"/>
    <w:rsid w:val="004C4872"/>
    <w:rsid w:val="004C5C90"/>
    <w:rsid w:val="004C6447"/>
    <w:rsid w:val="004C7512"/>
    <w:rsid w:val="004C7C2D"/>
    <w:rsid w:val="004D01A3"/>
    <w:rsid w:val="004D084E"/>
    <w:rsid w:val="004D164D"/>
    <w:rsid w:val="004D168D"/>
    <w:rsid w:val="004D253D"/>
    <w:rsid w:val="004D2966"/>
    <w:rsid w:val="004D4486"/>
    <w:rsid w:val="004D477A"/>
    <w:rsid w:val="004D4993"/>
    <w:rsid w:val="004D49A3"/>
    <w:rsid w:val="004D55A5"/>
    <w:rsid w:val="004D597B"/>
    <w:rsid w:val="004D5B3C"/>
    <w:rsid w:val="004D6538"/>
    <w:rsid w:val="004D68BE"/>
    <w:rsid w:val="004D6F48"/>
    <w:rsid w:val="004D736C"/>
    <w:rsid w:val="004E0C15"/>
    <w:rsid w:val="004E17BD"/>
    <w:rsid w:val="004E18A5"/>
    <w:rsid w:val="004E2382"/>
    <w:rsid w:val="004E2ACF"/>
    <w:rsid w:val="004E2D97"/>
    <w:rsid w:val="004E2FB5"/>
    <w:rsid w:val="004E3F88"/>
    <w:rsid w:val="004E4A70"/>
    <w:rsid w:val="004E52DC"/>
    <w:rsid w:val="004E581B"/>
    <w:rsid w:val="004E6070"/>
    <w:rsid w:val="004E7438"/>
    <w:rsid w:val="004E754C"/>
    <w:rsid w:val="004F13A1"/>
    <w:rsid w:val="004F2BD5"/>
    <w:rsid w:val="004F35E9"/>
    <w:rsid w:val="004F39A9"/>
    <w:rsid w:val="004F4132"/>
    <w:rsid w:val="004F4DDE"/>
    <w:rsid w:val="004F526B"/>
    <w:rsid w:val="004F5718"/>
    <w:rsid w:val="004F6015"/>
    <w:rsid w:val="004F6BFC"/>
    <w:rsid w:val="004F7138"/>
    <w:rsid w:val="00500356"/>
    <w:rsid w:val="00501298"/>
    <w:rsid w:val="0050301F"/>
    <w:rsid w:val="005035F5"/>
    <w:rsid w:val="00504115"/>
    <w:rsid w:val="005047C1"/>
    <w:rsid w:val="0050493A"/>
    <w:rsid w:val="00504D63"/>
    <w:rsid w:val="00505B25"/>
    <w:rsid w:val="005069EF"/>
    <w:rsid w:val="00507573"/>
    <w:rsid w:val="00510096"/>
    <w:rsid w:val="005108E4"/>
    <w:rsid w:val="00512119"/>
    <w:rsid w:val="005126DA"/>
    <w:rsid w:val="00512A6E"/>
    <w:rsid w:val="00512B8D"/>
    <w:rsid w:val="0051385A"/>
    <w:rsid w:val="0051445D"/>
    <w:rsid w:val="0051485F"/>
    <w:rsid w:val="00514872"/>
    <w:rsid w:val="005149C9"/>
    <w:rsid w:val="00515451"/>
    <w:rsid w:val="00516622"/>
    <w:rsid w:val="005166E4"/>
    <w:rsid w:val="00516989"/>
    <w:rsid w:val="00517B26"/>
    <w:rsid w:val="00517D5A"/>
    <w:rsid w:val="00517EE5"/>
    <w:rsid w:val="005203F1"/>
    <w:rsid w:val="005204B4"/>
    <w:rsid w:val="0052089B"/>
    <w:rsid w:val="00520B4A"/>
    <w:rsid w:val="005212C7"/>
    <w:rsid w:val="00521776"/>
    <w:rsid w:val="00521AA6"/>
    <w:rsid w:val="005233FC"/>
    <w:rsid w:val="005246EE"/>
    <w:rsid w:val="00526712"/>
    <w:rsid w:val="005273EA"/>
    <w:rsid w:val="0052754E"/>
    <w:rsid w:val="00530329"/>
    <w:rsid w:val="005310A8"/>
    <w:rsid w:val="0053183B"/>
    <w:rsid w:val="0053242B"/>
    <w:rsid w:val="0053257F"/>
    <w:rsid w:val="0053325B"/>
    <w:rsid w:val="00533713"/>
    <w:rsid w:val="00534B4D"/>
    <w:rsid w:val="00534B9C"/>
    <w:rsid w:val="00534BF1"/>
    <w:rsid w:val="00534C9E"/>
    <w:rsid w:val="00535906"/>
    <w:rsid w:val="00535D15"/>
    <w:rsid w:val="005362C7"/>
    <w:rsid w:val="005371D1"/>
    <w:rsid w:val="0053720C"/>
    <w:rsid w:val="00537607"/>
    <w:rsid w:val="00537950"/>
    <w:rsid w:val="00540AE8"/>
    <w:rsid w:val="00543283"/>
    <w:rsid w:val="00544142"/>
    <w:rsid w:val="00544D86"/>
    <w:rsid w:val="00545E74"/>
    <w:rsid w:val="00546C0A"/>
    <w:rsid w:val="00547DCE"/>
    <w:rsid w:val="00550772"/>
    <w:rsid w:val="00551329"/>
    <w:rsid w:val="0055219E"/>
    <w:rsid w:val="005539DD"/>
    <w:rsid w:val="00553D4E"/>
    <w:rsid w:val="00553F9E"/>
    <w:rsid w:val="00553FC8"/>
    <w:rsid w:val="00555895"/>
    <w:rsid w:val="005558EF"/>
    <w:rsid w:val="00555CB2"/>
    <w:rsid w:val="0055637B"/>
    <w:rsid w:val="00556459"/>
    <w:rsid w:val="0055669E"/>
    <w:rsid w:val="00557487"/>
    <w:rsid w:val="00557588"/>
    <w:rsid w:val="00557D21"/>
    <w:rsid w:val="005609DC"/>
    <w:rsid w:val="00560FAE"/>
    <w:rsid w:val="00561AD1"/>
    <w:rsid w:val="005626A7"/>
    <w:rsid w:val="005630DB"/>
    <w:rsid w:val="005631B2"/>
    <w:rsid w:val="00563B14"/>
    <w:rsid w:val="00563C31"/>
    <w:rsid w:val="00564FAA"/>
    <w:rsid w:val="00565873"/>
    <w:rsid w:val="005666DC"/>
    <w:rsid w:val="00567718"/>
    <w:rsid w:val="005701E0"/>
    <w:rsid w:val="00570542"/>
    <w:rsid w:val="005706CF"/>
    <w:rsid w:val="005709BA"/>
    <w:rsid w:val="00571123"/>
    <w:rsid w:val="00572252"/>
    <w:rsid w:val="00572EF8"/>
    <w:rsid w:val="0057366C"/>
    <w:rsid w:val="00576EBA"/>
    <w:rsid w:val="00577068"/>
    <w:rsid w:val="00577353"/>
    <w:rsid w:val="0058115E"/>
    <w:rsid w:val="005811BD"/>
    <w:rsid w:val="00581AC8"/>
    <w:rsid w:val="005821B8"/>
    <w:rsid w:val="00582941"/>
    <w:rsid w:val="00583067"/>
    <w:rsid w:val="00585136"/>
    <w:rsid w:val="00585188"/>
    <w:rsid w:val="005853AD"/>
    <w:rsid w:val="005855AA"/>
    <w:rsid w:val="00585AA5"/>
    <w:rsid w:val="0058653C"/>
    <w:rsid w:val="00586BC9"/>
    <w:rsid w:val="005879B9"/>
    <w:rsid w:val="00587C60"/>
    <w:rsid w:val="0059005D"/>
    <w:rsid w:val="00590BFB"/>
    <w:rsid w:val="00592513"/>
    <w:rsid w:val="0059375C"/>
    <w:rsid w:val="00593831"/>
    <w:rsid w:val="00594218"/>
    <w:rsid w:val="005944EE"/>
    <w:rsid w:val="0059470D"/>
    <w:rsid w:val="0059690A"/>
    <w:rsid w:val="00596B4E"/>
    <w:rsid w:val="0059779B"/>
    <w:rsid w:val="0059791B"/>
    <w:rsid w:val="005A086F"/>
    <w:rsid w:val="005A0870"/>
    <w:rsid w:val="005A0C02"/>
    <w:rsid w:val="005A2DDF"/>
    <w:rsid w:val="005A33B2"/>
    <w:rsid w:val="005A44E0"/>
    <w:rsid w:val="005A53C5"/>
    <w:rsid w:val="005A5485"/>
    <w:rsid w:val="005A627D"/>
    <w:rsid w:val="005A6C98"/>
    <w:rsid w:val="005A74DE"/>
    <w:rsid w:val="005A780D"/>
    <w:rsid w:val="005B0503"/>
    <w:rsid w:val="005B0877"/>
    <w:rsid w:val="005B26D6"/>
    <w:rsid w:val="005B47EA"/>
    <w:rsid w:val="005B502C"/>
    <w:rsid w:val="005B52D0"/>
    <w:rsid w:val="005B5319"/>
    <w:rsid w:val="005B6174"/>
    <w:rsid w:val="005B61D9"/>
    <w:rsid w:val="005B7D97"/>
    <w:rsid w:val="005C016E"/>
    <w:rsid w:val="005C0CD0"/>
    <w:rsid w:val="005C0F65"/>
    <w:rsid w:val="005C26EF"/>
    <w:rsid w:val="005C37DC"/>
    <w:rsid w:val="005C41EF"/>
    <w:rsid w:val="005C4303"/>
    <w:rsid w:val="005C46D5"/>
    <w:rsid w:val="005C4A6D"/>
    <w:rsid w:val="005C4F78"/>
    <w:rsid w:val="005C5469"/>
    <w:rsid w:val="005C601B"/>
    <w:rsid w:val="005C68E1"/>
    <w:rsid w:val="005C6A91"/>
    <w:rsid w:val="005C7B4F"/>
    <w:rsid w:val="005C7E58"/>
    <w:rsid w:val="005C7F85"/>
    <w:rsid w:val="005D4274"/>
    <w:rsid w:val="005D6C75"/>
    <w:rsid w:val="005D6D45"/>
    <w:rsid w:val="005D7A71"/>
    <w:rsid w:val="005E000C"/>
    <w:rsid w:val="005E09BE"/>
    <w:rsid w:val="005E0A73"/>
    <w:rsid w:val="005E1464"/>
    <w:rsid w:val="005E333E"/>
    <w:rsid w:val="005E3684"/>
    <w:rsid w:val="005E41B1"/>
    <w:rsid w:val="005E4C5F"/>
    <w:rsid w:val="005E4D0F"/>
    <w:rsid w:val="005E5FD0"/>
    <w:rsid w:val="005E6253"/>
    <w:rsid w:val="005E6DBA"/>
    <w:rsid w:val="005E7BEF"/>
    <w:rsid w:val="005F068B"/>
    <w:rsid w:val="005F1806"/>
    <w:rsid w:val="005F182C"/>
    <w:rsid w:val="005F2371"/>
    <w:rsid w:val="005F2402"/>
    <w:rsid w:val="005F2769"/>
    <w:rsid w:val="005F2E34"/>
    <w:rsid w:val="005F4D41"/>
    <w:rsid w:val="005F5C4D"/>
    <w:rsid w:val="005F5E1E"/>
    <w:rsid w:val="005F67F4"/>
    <w:rsid w:val="005F6EA7"/>
    <w:rsid w:val="005F764D"/>
    <w:rsid w:val="005F7BDA"/>
    <w:rsid w:val="00600A4D"/>
    <w:rsid w:val="00602376"/>
    <w:rsid w:val="006039FD"/>
    <w:rsid w:val="006054E8"/>
    <w:rsid w:val="00605773"/>
    <w:rsid w:val="0060636A"/>
    <w:rsid w:val="006065C7"/>
    <w:rsid w:val="0060666F"/>
    <w:rsid w:val="006066F7"/>
    <w:rsid w:val="00606CCE"/>
    <w:rsid w:val="00606E87"/>
    <w:rsid w:val="006079BF"/>
    <w:rsid w:val="006111C8"/>
    <w:rsid w:val="0061136F"/>
    <w:rsid w:val="00611463"/>
    <w:rsid w:val="00611F73"/>
    <w:rsid w:val="00612522"/>
    <w:rsid w:val="00614029"/>
    <w:rsid w:val="006144C0"/>
    <w:rsid w:val="00614BE7"/>
    <w:rsid w:val="00615338"/>
    <w:rsid w:val="00616827"/>
    <w:rsid w:val="0061685F"/>
    <w:rsid w:val="0061714E"/>
    <w:rsid w:val="0062048E"/>
    <w:rsid w:val="0062055D"/>
    <w:rsid w:val="00620D5B"/>
    <w:rsid w:val="00620DF9"/>
    <w:rsid w:val="00621832"/>
    <w:rsid w:val="006232E9"/>
    <w:rsid w:val="00623475"/>
    <w:rsid w:val="006247AD"/>
    <w:rsid w:val="00624A5D"/>
    <w:rsid w:val="0062502F"/>
    <w:rsid w:val="006257E8"/>
    <w:rsid w:val="006262DD"/>
    <w:rsid w:val="006268BB"/>
    <w:rsid w:val="00626945"/>
    <w:rsid w:val="0062699E"/>
    <w:rsid w:val="006269FF"/>
    <w:rsid w:val="006274DE"/>
    <w:rsid w:val="006304BD"/>
    <w:rsid w:val="00630C5D"/>
    <w:rsid w:val="00631A51"/>
    <w:rsid w:val="00631BDE"/>
    <w:rsid w:val="00631EC8"/>
    <w:rsid w:val="00632DC4"/>
    <w:rsid w:val="00633A46"/>
    <w:rsid w:val="00634F3B"/>
    <w:rsid w:val="00635082"/>
    <w:rsid w:val="00635492"/>
    <w:rsid w:val="00636168"/>
    <w:rsid w:val="006363B9"/>
    <w:rsid w:val="00636611"/>
    <w:rsid w:val="0063687B"/>
    <w:rsid w:val="00637762"/>
    <w:rsid w:val="0064028F"/>
    <w:rsid w:val="00640B14"/>
    <w:rsid w:val="006419AB"/>
    <w:rsid w:val="00641BFE"/>
    <w:rsid w:val="00641F88"/>
    <w:rsid w:val="00642016"/>
    <w:rsid w:val="00642AE1"/>
    <w:rsid w:val="0064483D"/>
    <w:rsid w:val="0064515E"/>
    <w:rsid w:val="0064523A"/>
    <w:rsid w:val="00646B8A"/>
    <w:rsid w:val="006472E1"/>
    <w:rsid w:val="006478DE"/>
    <w:rsid w:val="00647C1E"/>
    <w:rsid w:val="00651B01"/>
    <w:rsid w:val="00652418"/>
    <w:rsid w:val="00653578"/>
    <w:rsid w:val="00654178"/>
    <w:rsid w:val="00654F9E"/>
    <w:rsid w:val="00656B07"/>
    <w:rsid w:val="0065751D"/>
    <w:rsid w:val="00657648"/>
    <w:rsid w:val="006605B2"/>
    <w:rsid w:val="00660A35"/>
    <w:rsid w:val="00660F3F"/>
    <w:rsid w:val="006616FA"/>
    <w:rsid w:val="00663AD7"/>
    <w:rsid w:val="006644F0"/>
    <w:rsid w:val="0066503F"/>
    <w:rsid w:val="00665B81"/>
    <w:rsid w:val="006677D7"/>
    <w:rsid w:val="00667AB1"/>
    <w:rsid w:val="00667B61"/>
    <w:rsid w:val="00670186"/>
    <w:rsid w:val="00670E1D"/>
    <w:rsid w:val="00673576"/>
    <w:rsid w:val="00673D19"/>
    <w:rsid w:val="006747AA"/>
    <w:rsid w:val="00674B5D"/>
    <w:rsid w:val="006753CF"/>
    <w:rsid w:val="006756E9"/>
    <w:rsid w:val="006759B4"/>
    <w:rsid w:val="006778B1"/>
    <w:rsid w:val="006808F7"/>
    <w:rsid w:val="0068103A"/>
    <w:rsid w:val="006812AD"/>
    <w:rsid w:val="00681332"/>
    <w:rsid w:val="006819D2"/>
    <w:rsid w:val="006819E6"/>
    <w:rsid w:val="00682201"/>
    <w:rsid w:val="006822BA"/>
    <w:rsid w:val="0068321D"/>
    <w:rsid w:val="0068398E"/>
    <w:rsid w:val="00683D03"/>
    <w:rsid w:val="00683FB2"/>
    <w:rsid w:val="006844F1"/>
    <w:rsid w:val="006849DF"/>
    <w:rsid w:val="00685958"/>
    <w:rsid w:val="006859C3"/>
    <w:rsid w:val="00685A28"/>
    <w:rsid w:val="00686196"/>
    <w:rsid w:val="006868DE"/>
    <w:rsid w:val="00686D3C"/>
    <w:rsid w:val="00686EC5"/>
    <w:rsid w:val="00687793"/>
    <w:rsid w:val="006908AA"/>
    <w:rsid w:val="00690A89"/>
    <w:rsid w:val="00692AC2"/>
    <w:rsid w:val="00692F92"/>
    <w:rsid w:val="0069318B"/>
    <w:rsid w:val="0069321B"/>
    <w:rsid w:val="00693340"/>
    <w:rsid w:val="0069439A"/>
    <w:rsid w:val="00694F1D"/>
    <w:rsid w:val="00695B5D"/>
    <w:rsid w:val="006A01C2"/>
    <w:rsid w:val="006A03E5"/>
    <w:rsid w:val="006A0685"/>
    <w:rsid w:val="006A1457"/>
    <w:rsid w:val="006A19E1"/>
    <w:rsid w:val="006A23ED"/>
    <w:rsid w:val="006A270F"/>
    <w:rsid w:val="006A3C07"/>
    <w:rsid w:val="006A428F"/>
    <w:rsid w:val="006A58E2"/>
    <w:rsid w:val="006A6855"/>
    <w:rsid w:val="006A7911"/>
    <w:rsid w:val="006B0FDB"/>
    <w:rsid w:val="006B10A2"/>
    <w:rsid w:val="006B1284"/>
    <w:rsid w:val="006B1357"/>
    <w:rsid w:val="006B1B2A"/>
    <w:rsid w:val="006B2B7E"/>
    <w:rsid w:val="006B32D0"/>
    <w:rsid w:val="006B34BD"/>
    <w:rsid w:val="006B3E5B"/>
    <w:rsid w:val="006B4A61"/>
    <w:rsid w:val="006B6A31"/>
    <w:rsid w:val="006B704C"/>
    <w:rsid w:val="006B7835"/>
    <w:rsid w:val="006B7D05"/>
    <w:rsid w:val="006B7D99"/>
    <w:rsid w:val="006C0C9C"/>
    <w:rsid w:val="006C110F"/>
    <w:rsid w:val="006C1377"/>
    <w:rsid w:val="006C1E9A"/>
    <w:rsid w:val="006C2186"/>
    <w:rsid w:val="006C2FDF"/>
    <w:rsid w:val="006C4133"/>
    <w:rsid w:val="006C499C"/>
    <w:rsid w:val="006C5F6B"/>
    <w:rsid w:val="006C7824"/>
    <w:rsid w:val="006C7A78"/>
    <w:rsid w:val="006C7B36"/>
    <w:rsid w:val="006C7B7D"/>
    <w:rsid w:val="006C7B81"/>
    <w:rsid w:val="006D1544"/>
    <w:rsid w:val="006D2661"/>
    <w:rsid w:val="006D27A4"/>
    <w:rsid w:val="006D3714"/>
    <w:rsid w:val="006D378F"/>
    <w:rsid w:val="006D43C4"/>
    <w:rsid w:val="006D5CDB"/>
    <w:rsid w:val="006D5E4E"/>
    <w:rsid w:val="006D659D"/>
    <w:rsid w:val="006D6C99"/>
    <w:rsid w:val="006D79A2"/>
    <w:rsid w:val="006D7EEA"/>
    <w:rsid w:val="006D7FCE"/>
    <w:rsid w:val="006E0412"/>
    <w:rsid w:val="006E0F9E"/>
    <w:rsid w:val="006E26DE"/>
    <w:rsid w:val="006E2A1A"/>
    <w:rsid w:val="006E2BCA"/>
    <w:rsid w:val="006E2F2D"/>
    <w:rsid w:val="006E4C38"/>
    <w:rsid w:val="006E4EC7"/>
    <w:rsid w:val="006E5D0D"/>
    <w:rsid w:val="006E6490"/>
    <w:rsid w:val="006E6810"/>
    <w:rsid w:val="006E6829"/>
    <w:rsid w:val="006E7A65"/>
    <w:rsid w:val="006F0234"/>
    <w:rsid w:val="006F0577"/>
    <w:rsid w:val="006F05F5"/>
    <w:rsid w:val="006F154E"/>
    <w:rsid w:val="006F1D61"/>
    <w:rsid w:val="006F2F17"/>
    <w:rsid w:val="006F2F27"/>
    <w:rsid w:val="006F3311"/>
    <w:rsid w:val="006F3F10"/>
    <w:rsid w:val="006F3F3C"/>
    <w:rsid w:val="006F4160"/>
    <w:rsid w:val="006F449D"/>
    <w:rsid w:val="006F4CDD"/>
    <w:rsid w:val="006F55F4"/>
    <w:rsid w:val="006F5682"/>
    <w:rsid w:val="006F6802"/>
    <w:rsid w:val="006F799E"/>
    <w:rsid w:val="006F7C57"/>
    <w:rsid w:val="00700B0F"/>
    <w:rsid w:val="00700CCF"/>
    <w:rsid w:val="0070125E"/>
    <w:rsid w:val="0070230A"/>
    <w:rsid w:val="007026AB"/>
    <w:rsid w:val="00702FAB"/>
    <w:rsid w:val="00703CFE"/>
    <w:rsid w:val="00703DB4"/>
    <w:rsid w:val="007055E0"/>
    <w:rsid w:val="007059DB"/>
    <w:rsid w:val="00706455"/>
    <w:rsid w:val="007075C4"/>
    <w:rsid w:val="007076FE"/>
    <w:rsid w:val="00707D87"/>
    <w:rsid w:val="007109AB"/>
    <w:rsid w:val="00710A6F"/>
    <w:rsid w:val="00710D2F"/>
    <w:rsid w:val="00711475"/>
    <w:rsid w:val="00711956"/>
    <w:rsid w:val="00711FE7"/>
    <w:rsid w:val="0071215B"/>
    <w:rsid w:val="0071249F"/>
    <w:rsid w:val="007125BC"/>
    <w:rsid w:val="0071348B"/>
    <w:rsid w:val="00714344"/>
    <w:rsid w:val="00714784"/>
    <w:rsid w:val="00714F05"/>
    <w:rsid w:val="00714FAA"/>
    <w:rsid w:val="007155F6"/>
    <w:rsid w:val="00715706"/>
    <w:rsid w:val="00716B6E"/>
    <w:rsid w:val="00717BA4"/>
    <w:rsid w:val="007219DB"/>
    <w:rsid w:val="00721C02"/>
    <w:rsid w:val="00721F67"/>
    <w:rsid w:val="00722154"/>
    <w:rsid w:val="0072217A"/>
    <w:rsid w:val="00722761"/>
    <w:rsid w:val="00723A36"/>
    <w:rsid w:val="007240E7"/>
    <w:rsid w:val="00724C1B"/>
    <w:rsid w:val="00724DFA"/>
    <w:rsid w:val="00725A00"/>
    <w:rsid w:val="00725FE6"/>
    <w:rsid w:val="00726526"/>
    <w:rsid w:val="0072679A"/>
    <w:rsid w:val="00726D5A"/>
    <w:rsid w:val="00726FCB"/>
    <w:rsid w:val="00734832"/>
    <w:rsid w:val="00735DBD"/>
    <w:rsid w:val="00735E6B"/>
    <w:rsid w:val="00740C73"/>
    <w:rsid w:val="00741463"/>
    <w:rsid w:val="007455A5"/>
    <w:rsid w:val="00746B49"/>
    <w:rsid w:val="00746C8E"/>
    <w:rsid w:val="00746ECE"/>
    <w:rsid w:val="0074708F"/>
    <w:rsid w:val="007477DD"/>
    <w:rsid w:val="007501D8"/>
    <w:rsid w:val="00750AD1"/>
    <w:rsid w:val="00750BB1"/>
    <w:rsid w:val="0075117C"/>
    <w:rsid w:val="00751C12"/>
    <w:rsid w:val="0075235B"/>
    <w:rsid w:val="00752C2D"/>
    <w:rsid w:val="00752E08"/>
    <w:rsid w:val="00753586"/>
    <w:rsid w:val="00753E0D"/>
    <w:rsid w:val="0075468C"/>
    <w:rsid w:val="007548DF"/>
    <w:rsid w:val="00754CF8"/>
    <w:rsid w:val="007557BA"/>
    <w:rsid w:val="0075607C"/>
    <w:rsid w:val="00756554"/>
    <w:rsid w:val="00760398"/>
    <w:rsid w:val="0076139B"/>
    <w:rsid w:val="00761CED"/>
    <w:rsid w:val="007622FE"/>
    <w:rsid w:val="00762618"/>
    <w:rsid w:val="00762FAE"/>
    <w:rsid w:val="007647B3"/>
    <w:rsid w:val="00764D5A"/>
    <w:rsid w:val="00764EDA"/>
    <w:rsid w:val="0076578C"/>
    <w:rsid w:val="00765B1D"/>
    <w:rsid w:val="00766F33"/>
    <w:rsid w:val="007675C6"/>
    <w:rsid w:val="00767759"/>
    <w:rsid w:val="00767798"/>
    <w:rsid w:val="00767AB8"/>
    <w:rsid w:val="00767B95"/>
    <w:rsid w:val="00767E48"/>
    <w:rsid w:val="00767EA0"/>
    <w:rsid w:val="007715A2"/>
    <w:rsid w:val="00771C2B"/>
    <w:rsid w:val="00771DB5"/>
    <w:rsid w:val="00772470"/>
    <w:rsid w:val="007725BA"/>
    <w:rsid w:val="00773403"/>
    <w:rsid w:val="0077399B"/>
    <w:rsid w:val="00774E16"/>
    <w:rsid w:val="00774ED1"/>
    <w:rsid w:val="00776090"/>
    <w:rsid w:val="0077614E"/>
    <w:rsid w:val="0077670E"/>
    <w:rsid w:val="00776A75"/>
    <w:rsid w:val="00776F76"/>
    <w:rsid w:val="00777023"/>
    <w:rsid w:val="00782C2E"/>
    <w:rsid w:val="0078352F"/>
    <w:rsid w:val="00784691"/>
    <w:rsid w:val="00784BFD"/>
    <w:rsid w:val="007855A9"/>
    <w:rsid w:val="00785807"/>
    <w:rsid w:val="0078680D"/>
    <w:rsid w:val="00787FCC"/>
    <w:rsid w:val="007901A4"/>
    <w:rsid w:val="0079051D"/>
    <w:rsid w:val="007923D9"/>
    <w:rsid w:val="007926BA"/>
    <w:rsid w:val="00792DCD"/>
    <w:rsid w:val="0079365D"/>
    <w:rsid w:val="00794600"/>
    <w:rsid w:val="00794F23"/>
    <w:rsid w:val="00795913"/>
    <w:rsid w:val="007979FB"/>
    <w:rsid w:val="00797B28"/>
    <w:rsid w:val="00797D1E"/>
    <w:rsid w:val="007A17B6"/>
    <w:rsid w:val="007A1DE1"/>
    <w:rsid w:val="007A29B8"/>
    <w:rsid w:val="007A3340"/>
    <w:rsid w:val="007A37BA"/>
    <w:rsid w:val="007A3BDA"/>
    <w:rsid w:val="007A3D33"/>
    <w:rsid w:val="007A4341"/>
    <w:rsid w:val="007A563D"/>
    <w:rsid w:val="007A5798"/>
    <w:rsid w:val="007A612A"/>
    <w:rsid w:val="007A64C4"/>
    <w:rsid w:val="007A6532"/>
    <w:rsid w:val="007A66C5"/>
    <w:rsid w:val="007A6A9D"/>
    <w:rsid w:val="007A6E40"/>
    <w:rsid w:val="007A74EC"/>
    <w:rsid w:val="007B0146"/>
    <w:rsid w:val="007B095C"/>
    <w:rsid w:val="007B1144"/>
    <w:rsid w:val="007B1C03"/>
    <w:rsid w:val="007B2C72"/>
    <w:rsid w:val="007B3765"/>
    <w:rsid w:val="007B4314"/>
    <w:rsid w:val="007B490D"/>
    <w:rsid w:val="007B4AA7"/>
    <w:rsid w:val="007B631F"/>
    <w:rsid w:val="007B6527"/>
    <w:rsid w:val="007B713B"/>
    <w:rsid w:val="007B7BD3"/>
    <w:rsid w:val="007C13B0"/>
    <w:rsid w:val="007C2D6F"/>
    <w:rsid w:val="007C4F06"/>
    <w:rsid w:val="007C517D"/>
    <w:rsid w:val="007C5E68"/>
    <w:rsid w:val="007C629D"/>
    <w:rsid w:val="007C63CE"/>
    <w:rsid w:val="007C6AB8"/>
    <w:rsid w:val="007C6DF4"/>
    <w:rsid w:val="007C777D"/>
    <w:rsid w:val="007D1634"/>
    <w:rsid w:val="007D1730"/>
    <w:rsid w:val="007D2356"/>
    <w:rsid w:val="007D33C1"/>
    <w:rsid w:val="007D367B"/>
    <w:rsid w:val="007D38E2"/>
    <w:rsid w:val="007D4E8E"/>
    <w:rsid w:val="007D54FA"/>
    <w:rsid w:val="007D565E"/>
    <w:rsid w:val="007D5A32"/>
    <w:rsid w:val="007D66D6"/>
    <w:rsid w:val="007D67E2"/>
    <w:rsid w:val="007D6F23"/>
    <w:rsid w:val="007D7ADD"/>
    <w:rsid w:val="007D7C3D"/>
    <w:rsid w:val="007E0D95"/>
    <w:rsid w:val="007E0E23"/>
    <w:rsid w:val="007E13CA"/>
    <w:rsid w:val="007E1724"/>
    <w:rsid w:val="007E1B42"/>
    <w:rsid w:val="007E2222"/>
    <w:rsid w:val="007E3E0E"/>
    <w:rsid w:val="007E3EA2"/>
    <w:rsid w:val="007E44F0"/>
    <w:rsid w:val="007E54B8"/>
    <w:rsid w:val="007E5F17"/>
    <w:rsid w:val="007E6E29"/>
    <w:rsid w:val="007E6FE9"/>
    <w:rsid w:val="007E7114"/>
    <w:rsid w:val="007F01EF"/>
    <w:rsid w:val="007F064F"/>
    <w:rsid w:val="007F16F9"/>
    <w:rsid w:val="007F182D"/>
    <w:rsid w:val="007F1A5B"/>
    <w:rsid w:val="007F1AEA"/>
    <w:rsid w:val="007F1E08"/>
    <w:rsid w:val="007F2110"/>
    <w:rsid w:val="007F2740"/>
    <w:rsid w:val="007F292D"/>
    <w:rsid w:val="007F5342"/>
    <w:rsid w:val="007F5EB7"/>
    <w:rsid w:val="007F7BA0"/>
    <w:rsid w:val="0080022D"/>
    <w:rsid w:val="008014D2"/>
    <w:rsid w:val="00802665"/>
    <w:rsid w:val="0080281E"/>
    <w:rsid w:val="00802931"/>
    <w:rsid w:val="008035C6"/>
    <w:rsid w:val="008035C9"/>
    <w:rsid w:val="00804A36"/>
    <w:rsid w:val="00804F17"/>
    <w:rsid w:val="00805D82"/>
    <w:rsid w:val="008060A2"/>
    <w:rsid w:val="00807ED1"/>
    <w:rsid w:val="0081054F"/>
    <w:rsid w:val="00811795"/>
    <w:rsid w:val="00811AFA"/>
    <w:rsid w:val="0081245D"/>
    <w:rsid w:val="00813636"/>
    <w:rsid w:val="00813B89"/>
    <w:rsid w:val="00814A0E"/>
    <w:rsid w:val="00814AAE"/>
    <w:rsid w:val="00814D81"/>
    <w:rsid w:val="008159C3"/>
    <w:rsid w:val="008169C1"/>
    <w:rsid w:val="00820332"/>
    <w:rsid w:val="00820B3D"/>
    <w:rsid w:val="008217BB"/>
    <w:rsid w:val="00821900"/>
    <w:rsid w:val="00821E7F"/>
    <w:rsid w:val="00821F1C"/>
    <w:rsid w:val="008247C7"/>
    <w:rsid w:val="00825CAD"/>
    <w:rsid w:val="0082757B"/>
    <w:rsid w:val="00827A7B"/>
    <w:rsid w:val="00827FB9"/>
    <w:rsid w:val="00830561"/>
    <w:rsid w:val="00831EB1"/>
    <w:rsid w:val="00832307"/>
    <w:rsid w:val="00832544"/>
    <w:rsid w:val="008349DB"/>
    <w:rsid w:val="00836087"/>
    <w:rsid w:val="00836265"/>
    <w:rsid w:val="008366B0"/>
    <w:rsid w:val="008379B8"/>
    <w:rsid w:val="008402F1"/>
    <w:rsid w:val="00840820"/>
    <w:rsid w:val="008425BF"/>
    <w:rsid w:val="0084363B"/>
    <w:rsid w:val="00843896"/>
    <w:rsid w:val="00843EB3"/>
    <w:rsid w:val="00844F32"/>
    <w:rsid w:val="00845DF0"/>
    <w:rsid w:val="008471A3"/>
    <w:rsid w:val="0084789A"/>
    <w:rsid w:val="008501F8"/>
    <w:rsid w:val="008509E3"/>
    <w:rsid w:val="00851BFB"/>
    <w:rsid w:val="0085286C"/>
    <w:rsid w:val="0085307E"/>
    <w:rsid w:val="008534C6"/>
    <w:rsid w:val="008537A9"/>
    <w:rsid w:val="00853E8E"/>
    <w:rsid w:val="0085412D"/>
    <w:rsid w:val="0085655F"/>
    <w:rsid w:val="00856966"/>
    <w:rsid w:val="0086124D"/>
    <w:rsid w:val="0086186E"/>
    <w:rsid w:val="00862A7E"/>
    <w:rsid w:val="00862E35"/>
    <w:rsid w:val="00862EF8"/>
    <w:rsid w:val="00863EB7"/>
    <w:rsid w:val="008653E6"/>
    <w:rsid w:val="00865C19"/>
    <w:rsid w:val="00865FA7"/>
    <w:rsid w:val="00866AC9"/>
    <w:rsid w:val="00866F06"/>
    <w:rsid w:val="00867373"/>
    <w:rsid w:val="00871AC5"/>
    <w:rsid w:val="00873314"/>
    <w:rsid w:val="00875968"/>
    <w:rsid w:val="008772F9"/>
    <w:rsid w:val="00880ECD"/>
    <w:rsid w:val="00882506"/>
    <w:rsid w:val="00882588"/>
    <w:rsid w:val="0088395B"/>
    <w:rsid w:val="00883DA4"/>
    <w:rsid w:val="008850D6"/>
    <w:rsid w:val="0088521E"/>
    <w:rsid w:val="00886A68"/>
    <w:rsid w:val="0088715B"/>
    <w:rsid w:val="008877A3"/>
    <w:rsid w:val="00887874"/>
    <w:rsid w:val="0089031F"/>
    <w:rsid w:val="00890988"/>
    <w:rsid w:val="00890B7E"/>
    <w:rsid w:val="0089145F"/>
    <w:rsid w:val="00891A83"/>
    <w:rsid w:val="00892892"/>
    <w:rsid w:val="0089640E"/>
    <w:rsid w:val="008965E9"/>
    <w:rsid w:val="00896758"/>
    <w:rsid w:val="00896AF7"/>
    <w:rsid w:val="00897359"/>
    <w:rsid w:val="008973E9"/>
    <w:rsid w:val="00897F4E"/>
    <w:rsid w:val="008A0131"/>
    <w:rsid w:val="008A04E9"/>
    <w:rsid w:val="008A18D8"/>
    <w:rsid w:val="008A23A7"/>
    <w:rsid w:val="008A2B69"/>
    <w:rsid w:val="008A3105"/>
    <w:rsid w:val="008A3551"/>
    <w:rsid w:val="008A405D"/>
    <w:rsid w:val="008A4BFF"/>
    <w:rsid w:val="008A5496"/>
    <w:rsid w:val="008A7114"/>
    <w:rsid w:val="008A7888"/>
    <w:rsid w:val="008B0070"/>
    <w:rsid w:val="008B1B6C"/>
    <w:rsid w:val="008B1D59"/>
    <w:rsid w:val="008B271A"/>
    <w:rsid w:val="008B283C"/>
    <w:rsid w:val="008B299D"/>
    <w:rsid w:val="008B3865"/>
    <w:rsid w:val="008B3F62"/>
    <w:rsid w:val="008B42ED"/>
    <w:rsid w:val="008B48FA"/>
    <w:rsid w:val="008B52BD"/>
    <w:rsid w:val="008B6191"/>
    <w:rsid w:val="008B7423"/>
    <w:rsid w:val="008B76DD"/>
    <w:rsid w:val="008C03ED"/>
    <w:rsid w:val="008C0500"/>
    <w:rsid w:val="008C1D21"/>
    <w:rsid w:val="008C207B"/>
    <w:rsid w:val="008C23E7"/>
    <w:rsid w:val="008C2FF2"/>
    <w:rsid w:val="008C3012"/>
    <w:rsid w:val="008C3BFF"/>
    <w:rsid w:val="008C5200"/>
    <w:rsid w:val="008C5511"/>
    <w:rsid w:val="008D0651"/>
    <w:rsid w:val="008D07B0"/>
    <w:rsid w:val="008D0DF6"/>
    <w:rsid w:val="008D0F60"/>
    <w:rsid w:val="008D22CB"/>
    <w:rsid w:val="008D2CC9"/>
    <w:rsid w:val="008D2EBC"/>
    <w:rsid w:val="008D30A3"/>
    <w:rsid w:val="008D35D4"/>
    <w:rsid w:val="008D3A87"/>
    <w:rsid w:val="008D4087"/>
    <w:rsid w:val="008D454B"/>
    <w:rsid w:val="008D5077"/>
    <w:rsid w:val="008D5116"/>
    <w:rsid w:val="008D53B0"/>
    <w:rsid w:val="008D5882"/>
    <w:rsid w:val="008D5C7E"/>
    <w:rsid w:val="008D5D54"/>
    <w:rsid w:val="008D6694"/>
    <w:rsid w:val="008D6D45"/>
    <w:rsid w:val="008E0568"/>
    <w:rsid w:val="008E0A00"/>
    <w:rsid w:val="008E16D5"/>
    <w:rsid w:val="008E1ABC"/>
    <w:rsid w:val="008E2AB7"/>
    <w:rsid w:val="008E3651"/>
    <w:rsid w:val="008E4F22"/>
    <w:rsid w:val="008E56D3"/>
    <w:rsid w:val="008E5BAF"/>
    <w:rsid w:val="008E5D83"/>
    <w:rsid w:val="008E63F8"/>
    <w:rsid w:val="008E6720"/>
    <w:rsid w:val="008E722B"/>
    <w:rsid w:val="008E7604"/>
    <w:rsid w:val="008E7A67"/>
    <w:rsid w:val="008E7CDE"/>
    <w:rsid w:val="008F0C57"/>
    <w:rsid w:val="008F0F2E"/>
    <w:rsid w:val="008F0F7F"/>
    <w:rsid w:val="008F1952"/>
    <w:rsid w:val="008F386F"/>
    <w:rsid w:val="008F4E41"/>
    <w:rsid w:val="008F509D"/>
    <w:rsid w:val="008F57DA"/>
    <w:rsid w:val="008F6312"/>
    <w:rsid w:val="008F6715"/>
    <w:rsid w:val="008F6C38"/>
    <w:rsid w:val="008F73D1"/>
    <w:rsid w:val="008F7865"/>
    <w:rsid w:val="008F793B"/>
    <w:rsid w:val="008F7FE1"/>
    <w:rsid w:val="009005E5"/>
    <w:rsid w:val="00901234"/>
    <w:rsid w:val="009012B9"/>
    <w:rsid w:val="00901385"/>
    <w:rsid w:val="00902061"/>
    <w:rsid w:val="009027D8"/>
    <w:rsid w:val="00903242"/>
    <w:rsid w:val="00903607"/>
    <w:rsid w:val="00903708"/>
    <w:rsid w:val="00903D57"/>
    <w:rsid w:val="00905000"/>
    <w:rsid w:val="00907790"/>
    <w:rsid w:val="00907904"/>
    <w:rsid w:val="00907AEB"/>
    <w:rsid w:val="00907D97"/>
    <w:rsid w:val="00910595"/>
    <w:rsid w:val="0091134B"/>
    <w:rsid w:val="00911427"/>
    <w:rsid w:val="00911BC6"/>
    <w:rsid w:val="00912531"/>
    <w:rsid w:val="00912751"/>
    <w:rsid w:val="00913047"/>
    <w:rsid w:val="00914C6B"/>
    <w:rsid w:val="00916CC9"/>
    <w:rsid w:val="00917A47"/>
    <w:rsid w:val="009224BC"/>
    <w:rsid w:val="00922C85"/>
    <w:rsid w:val="00923704"/>
    <w:rsid w:val="00923981"/>
    <w:rsid w:val="00923EAD"/>
    <w:rsid w:val="00924977"/>
    <w:rsid w:val="00924DC9"/>
    <w:rsid w:val="009250E8"/>
    <w:rsid w:val="009251E1"/>
    <w:rsid w:val="009254A0"/>
    <w:rsid w:val="00925772"/>
    <w:rsid w:val="009265C0"/>
    <w:rsid w:val="0092666B"/>
    <w:rsid w:val="00927857"/>
    <w:rsid w:val="00930A32"/>
    <w:rsid w:val="00931452"/>
    <w:rsid w:val="009328EC"/>
    <w:rsid w:val="00932AC5"/>
    <w:rsid w:val="00932B1D"/>
    <w:rsid w:val="009334AB"/>
    <w:rsid w:val="00933CCB"/>
    <w:rsid w:val="009341BC"/>
    <w:rsid w:val="0093460B"/>
    <w:rsid w:val="009349E8"/>
    <w:rsid w:val="0093588B"/>
    <w:rsid w:val="00936457"/>
    <w:rsid w:val="00936696"/>
    <w:rsid w:val="00937ADB"/>
    <w:rsid w:val="0094063E"/>
    <w:rsid w:val="009406F1"/>
    <w:rsid w:val="00941B9D"/>
    <w:rsid w:val="00942774"/>
    <w:rsid w:val="00942A17"/>
    <w:rsid w:val="00942CEE"/>
    <w:rsid w:val="00942FEA"/>
    <w:rsid w:val="00944043"/>
    <w:rsid w:val="00945512"/>
    <w:rsid w:val="00945783"/>
    <w:rsid w:val="00945833"/>
    <w:rsid w:val="0094645E"/>
    <w:rsid w:val="0094670E"/>
    <w:rsid w:val="00946F94"/>
    <w:rsid w:val="009470EB"/>
    <w:rsid w:val="00947286"/>
    <w:rsid w:val="00947F75"/>
    <w:rsid w:val="00951C48"/>
    <w:rsid w:val="00953547"/>
    <w:rsid w:val="00953E57"/>
    <w:rsid w:val="00954348"/>
    <w:rsid w:val="00954730"/>
    <w:rsid w:val="009555C5"/>
    <w:rsid w:val="00955FC3"/>
    <w:rsid w:val="00956E2B"/>
    <w:rsid w:val="00957721"/>
    <w:rsid w:val="00960972"/>
    <w:rsid w:val="00960AA9"/>
    <w:rsid w:val="00960BA7"/>
    <w:rsid w:val="00961DF1"/>
    <w:rsid w:val="00962272"/>
    <w:rsid w:val="009642F4"/>
    <w:rsid w:val="00965613"/>
    <w:rsid w:val="00965681"/>
    <w:rsid w:val="00966254"/>
    <w:rsid w:val="00967267"/>
    <w:rsid w:val="00967D66"/>
    <w:rsid w:val="009703EF"/>
    <w:rsid w:val="00970973"/>
    <w:rsid w:val="00970E66"/>
    <w:rsid w:val="00971926"/>
    <w:rsid w:val="00972B05"/>
    <w:rsid w:val="00972B3D"/>
    <w:rsid w:val="0097363C"/>
    <w:rsid w:val="009739A2"/>
    <w:rsid w:val="00973A3D"/>
    <w:rsid w:val="00975629"/>
    <w:rsid w:val="009777E5"/>
    <w:rsid w:val="00980776"/>
    <w:rsid w:val="00980BA7"/>
    <w:rsid w:val="0098188C"/>
    <w:rsid w:val="00982140"/>
    <w:rsid w:val="00982765"/>
    <w:rsid w:val="00982B44"/>
    <w:rsid w:val="00982C55"/>
    <w:rsid w:val="00982D99"/>
    <w:rsid w:val="00982EA4"/>
    <w:rsid w:val="00983BBE"/>
    <w:rsid w:val="00984CBF"/>
    <w:rsid w:val="00984ED2"/>
    <w:rsid w:val="00985227"/>
    <w:rsid w:val="0098658F"/>
    <w:rsid w:val="009869C1"/>
    <w:rsid w:val="0098714C"/>
    <w:rsid w:val="009875BE"/>
    <w:rsid w:val="00987D04"/>
    <w:rsid w:val="00990E31"/>
    <w:rsid w:val="00992E75"/>
    <w:rsid w:val="00993638"/>
    <w:rsid w:val="009940D8"/>
    <w:rsid w:val="009962CE"/>
    <w:rsid w:val="00996A03"/>
    <w:rsid w:val="009972B7"/>
    <w:rsid w:val="009978FE"/>
    <w:rsid w:val="009A000C"/>
    <w:rsid w:val="009A073A"/>
    <w:rsid w:val="009A11B7"/>
    <w:rsid w:val="009A12E8"/>
    <w:rsid w:val="009A147B"/>
    <w:rsid w:val="009A1CF6"/>
    <w:rsid w:val="009A225D"/>
    <w:rsid w:val="009A33C5"/>
    <w:rsid w:val="009A4250"/>
    <w:rsid w:val="009A43CC"/>
    <w:rsid w:val="009A456B"/>
    <w:rsid w:val="009A4BBB"/>
    <w:rsid w:val="009A5FB0"/>
    <w:rsid w:val="009A627D"/>
    <w:rsid w:val="009A629F"/>
    <w:rsid w:val="009A64AF"/>
    <w:rsid w:val="009A6BDC"/>
    <w:rsid w:val="009A7F8B"/>
    <w:rsid w:val="009B055A"/>
    <w:rsid w:val="009B110E"/>
    <w:rsid w:val="009B11CF"/>
    <w:rsid w:val="009B2F1C"/>
    <w:rsid w:val="009B3780"/>
    <w:rsid w:val="009B3811"/>
    <w:rsid w:val="009B3958"/>
    <w:rsid w:val="009B521B"/>
    <w:rsid w:val="009B71E9"/>
    <w:rsid w:val="009C0040"/>
    <w:rsid w:val="009C0F9C"/>
    <w:rsid w:val="009C1323"/>
    <w:rsid w:val="009C1813"/>
    <w:rsid w:val="009C20D7"/>
    <w:rsid w:val="009C216C"/>
    <w:rsid w:val="009C2778"/>
    <w:rsid w:val="009C28F6"/>
    <w:rsid w:val="009C31DD"/>
    <w:rsid w:val="009C38EF"/>
    <w:rsid w:val="009C4535"/>
    <w:rsid w:val="009C4D26"/>
    <w:rsid w:val="009C4DFC"/>
    <w:rsid w:val="009C5105"/>
    <w:rsid w:val="009C5164"/>
    <w:rsid w:val="009C63A7"/>
    <w:rsid w:val="009C6919"/>
    <w:rsid w:val="009C73FC"/>
    <w:rsid w:val="009C7A96"/>
    <w:rsid w:val="009D0981"/>
    <w:rsid w:val="009D170A"/>
    <w:rsid w:val="009D2176"/>
    <w:rsid w:val="009D30B4"/>
    <w:rsid w:val="009D3160"/>
    <w:rsid w:val="009D3CDE"/>
    <w:rsid w:val="009D40B7"/>
    <w:rsid w:val="009D4B01"/>
    <w:rsid w:val="009D4BC1"/>
    <w:rsid w:val="009D4CBE"/>
    <w:rsid w:val="009D4D00"/>
    <w:rsid w:val="009D6B07"/>
    <w:rsid w:val="009E11C3"/>
    <w:rsid w:val="009E11E5"/>
    <w:rsid w:val="009E13A8"/>
    <w:rsid w:val="009E185B"/>
    <w:rsid w:val="009E19FF"/>
    <w:rsid w:val="009E20D3"/>
    <w:rsid w:val="009E2117"/>
    <w:rsid w:val="009E326D"/>
    <w:rsid w:val="009E3DEE"/>
    <w:rsid w:val="009E439E"/>
    <w:rsid w:val="009E473E"/>
    <w:rsid w:val="009E71AE"/>
    <w:rsid w:val="009E7787"/>
    <w:rsid w:val="009F195C"/>
    <w:rsid w:val="009F2067"/>
    <w:rsid w:val="009F4868"/>
    <w:rsid w:val="009F49AA"/>
    <w:rsid w:val="009F516C"/>
    <w:rsid w:val="009F569E"/>
    <w:rsid w:val="009F6059"/>
    <w:rsid w:val="009F7795"/>
    <w:rsid w:val="00A017B9"/>
    <w:rsid w:val="00A01F99"/>
    <w:rsid w:val="00A03080"/>
    <w:rsid w:val="00A03587"/>
    <w:rsid w:val="00A04422"/>
    <w:rsid w:val="00A04C3C"/>
    <w:rsid w:val="00A0512E"/>
    <w:rsid w:val="00A0603D"/>
    <w:rsid w:val="00A06462"/>
    <w:rsid w:val="00A06B8B"/>
    <w:rsid w:val="00A073E8"/>
    <w:rsid w:val="00A113CA"/>
    <w:rsid w:val="00A11D48"/>
    <w:rsid w:val="00A122F9"/>
    <w:rsid w:val="00A12457"/>
    <w:rsid w:val="00A12718"/>
    <w:rsid w:val="00A131B6"/>
    <w:rsid w:val="00A131EC"/>
    <w:rsid w:val="00A13D0A"/>
    <w:rsid w:val="00A14BFF"/>
    <w:rsid w:val="00A1514D"/>
    <w:rsid w:val="00A16070"/>
    <w:rsid w:val="00A16222"/>
    <w:rsid w:val="00A1636A"/>
    <w:rsid w:val="00A16C8E"/>
    <w:rsid w:val="00A17D29"/>
    <w:rsid w:val="00A2047C"/>
    <w:rsid w:val="00A204B5"/>
    <w:rsid w:val="00A206A9"/>
    <w:rsid w:val="00A21AD2"/>
    <w:rsid w:val="00A21C37"/>
    <w:rsid w:val="00A22AA0"/>
    <w:rsid w:val="00A22AD3"/>
    <w:rsid w:val="00A23F11"/>
    <w:rsid w:val="00A24743"/>
    <w:rsid w:val="00A249A6"/>
    <w:rsid w:val="00A25026"/>
    <w:rsid w:val="00A2596A"/>
    <w:rsid w:val="00A25F8A"/>
    <w:rsid w:val="00A26044"/>
    <w:rsid w:val="00A263FF"/>
    <w:rsid w:val="00A3042C"/>
    <w:rsid w:val="00A32063"/>
    <w:rsid w:val="00A32B14"/>
    <w:rsid w:val="00A32EAC"/>
    <w:rsid w:val="00A3365A"/>
    <w:rsid w:val="00A33836"/>
    <w:rsid w:val="00A34B1F"/>
    <w:rsid w:val="00A34D4D"/>
    <w:rsid w:val="00A34DCC"/>
    <w:rsid w:val="00A36906"/>
    <w:rsid w:val="00A36CA2"/>
    <w:rsid w:val="00A36D34"/>
    <w:rsid w:val="00A402D6"/>
    <w:rsid w:val="00A403B5"/>
    <w:rsid w:val="00A4047F"/>
    <w:rsid w:val="00A40B31"/>
    <w:rsid w:val="00A40DCA"/>
    <w:rsid w:val="00A40F81"/>
    <w:rsid w:val="00A41FD8"/>
    <w:rsid w:val="00A420C1"/>
    <w:rsid w:val="00A42482"/>
    <w:rsid w:val="00A43E81"/>
    <w:rsid w:val="00A44747"/>
    <w:rsid w:val="00A44974"/>
    <w:rsid w:val="00A44AB5"/>
    <w:rsid w:val="00A4610C"/>
    <w:rsid w:val="00A467C4"/>
    <w:rsid w:val="00A468A6"/>
    <w:rsid w:val="00A46A7D"/>
    <w:rsid w:val="00A46E83"/>
    <w:rsid w:val="00A470DC"/>
    <w:rsid w:val="00A4720A"/>
    <w:rsid w:val="00A476DA"/>
    <w:rsid w:val="00A500B0"/>
    <w:rsid w:val="00A50403"/>
    <w:rsid w:val="00A506FB"/>
    <w:rsid w:val="00A52ADF"/>
    <w:rsid w:val="00A52F62"/>
    <w:rsid w:val="00A53FD8"/>
    <w:rsid w:val="00A55E14"/>
    <w:rsid w:val="00A55E20"/>
    <w:rsid w:val="00A60227"/>
    <w:rsid w:val="00A60B7E"/>
    <w:rsid w:val="00A61B47"/>
    <w:rsid w:val="00A6269F"/>
    <w:rsid w:val="00A627E1"/>
    <w:rsid w:val="00A629D7"/>
    <w:rsid w:val="00A6339B"/>
    <w:rsid w:val="00A65FD6"/>
    <w:rsid w:val="00A66198"/>
    <w:rsid w:val="00A661AF"/>
    <w:rsid w:val="00A66C14"/>
    <w:rsid w:val="00A670BD"/>
    <w:rsid w:val="00A6737C"/>
    <w:rsid w:val="00A67AB9"/>
    <w:rsid w:val="00A706F9"/>
    <w:rsid w:val="00A70D01"/>
    <w:rsid w:val="00A7151E"/>
    <w:rsid w:val="00A71535"/>
    <w:rsid w:val="00A723CB"/>
    <w:rsid w:val="00A725D0"/>
    <w:rsid w:val="00A72B9C"/>
    <w:rsid w:val="00A73314"/>
    <w:rsid w:val="00A73482"/>
    <w:rsid w:val="00A73557"/>
    <w:rsid w:val="00A73F4E"/>
    <w:rsid w:val="00A74B6B"/>
    <w:rsid w:val="00A75D34"/>
    <w:rsid w:val="00A764A8"/>
    <w:rsid w:val="00A764D5"/>
    <w:rsid w:val="00A76588"/>
    <w:rsid w:val="00A76670"/>
    <w:rsid w:val="00A7738D"/>
    <w:rsid w:val="00A77584"/>
    <w:rsid w:val="00A803C1"/>
    <w:rsid w:val="00A8045A"/>
    <w:rsid w:val="00A80878"/>
    <w:rsid w:val="00A80BDA"/>
    <w:rsid w:val="00A8103A"/>
    <w:rsid w:val="00A816C7"/>
    <w:rsid w:val="00A81C7D"/>
    <w:rsid w:val="00A82226"/>
    <w:rsid w:val="00A8448D"/>
    <w:rsid w:val="00A8491A"/>
    <w:rsid w:val="00A850F1"/>
    <w:rsid w:val="00A85539"/>
    <w:rsid w:val="00A85561"/>
    <w:rsid w:val="00A856CD"/>
    <w:rsid w:val="00A85F88"/>
    <w:rsid w:val="00A8665B"/>
    <w:rsid w:val="00A86A3D"/>
    <w:rsid w:val="00A87439"/>
    <w:rsid w:val="00A87F8F"/>
    <w:rsid w:val="00A90490"/>
    <w:rsid w:val="00A90A92"/>
    <w:rsid w:val="00A90E9D"/>
    <w:rsid w:val="00A92AD2"/>
    <w:rsid w:val="00A92C06"/>
    <w:rsid w:val="00A92FE4"/>
    <w:rsid w:val="00A933B8"/>
    <w:rsid w:val="00A936AF"/>
    <w:rsid w:val="00A94154"/>
    <w:rsid w:val="00A94882"/>
    <w:rsid w:val="00A94963"/>
    <w:rsid w:val="00A9748C"/>
    <w:rsid w:val="00A975E8"/>
    <w:rsid w:val="00A976B6"/>
    <w:rsid w:val="00A97750"/>
    <w:rsid w:val="00A97926"/>
    <w:rsid w:val="00A97A87"/>
    <w:rsid w:val="00A97F08"/>
    <w:rsid w:val="00AA1635"/>
    <w:rsid w:val="00AA22AC"/>
    <w:rsid w:val="00AA2393"/>
    <w:rsid w:val="00AA29F5"/>
    <w:rsid w:val="00AA2C5B"/>
    <w:rsid w:val="00AA3497"/>
    <w:rsid w:val="00AA3746"/>
    <w:rsid w:val="00AA37D2"/>
    <w:rsid w:val="00AA460D"/>
    <w:rsid w:val="00AA4659"/>
    <w:rsid w:val="00AA483F"/>
    <w:rsid w:val="00AA4C6C"/>
    <w:rsid w:val="00AA4C7F"/>
    <w:rsid w:val="00AA6CC0"/>
    <w:rsid w:val="00AA75BE"/>
    <w:rsid w:val="00AA77EE"/>
    <w:rsid w:val="00AB0174"/>
    <w:rsid w:val="00AB0320"/>
    <w:rsid w:val="00AB07B0"/>
    <w:rsid w:val="00AB0A3C"/>
    <w:rsid w:val="00AB1E14"/>
    <w:rsid w:val="00AB2A0D"/>
    <w:rsid w:val="00AB3AA2"/>
    <w:rsid w:val="00AB49A4"/>
    <w:rsid w:val="00AB4AEB"/>
    <w:rsid w:val="00AB6924"/>
    <w:rsid w:val="00AB7DA6"/>
    <w:rsid w:val="00AC0FCE"/>
    <w:rsid w:val="00AC1C4E"/>
    <w:rsid w:val="00AC1D27"/>
    <w:rsid w:val="00AC2D8C"/>
    <w:rsid w:val="00AC2D95"/>
    <w:rsid w:val="00AC3377"/>
    <w:rsid w:val="00AC3F62"/>
    <w:rsid w:val="00AC43CB"/>
    <w:rsid w:val="00AC5C19"/>
    <w:rsid w:val="00AC7B65"/>
    <w:rsid w:val="00AD01D7"/>
    <w:rsid w:val="00AD02FB"/>
    <w:rsid w:val="00AD0D22"/>
    <w:rsid w:val="00AD131E"/>
    <w:rsid w:val="00AD15B4"/>
    <w:rsid w:val="00AD182A"/>
    <w:rsid w:val="00AD1D44"/>
    <w:rsid w:val="00AD1E7C"/>
    <w:rsid w:val="00AD2257"/>
    <w:rsid w:val="00AD22FD"/>
    <w:rsid w:val="00AD40DF"/>
    <w:rsid w:val="00AD44EB"/>
    <w:rsid w:val="00AD461B"/>
    <w:rsid w:val="00AD578D"/>
    <w:rsid w:val="00AD587B"/>
    <w:rsid w:val="00AD644F"/>
    <w:rsid w:val="00AD651A"/>
    <w:rsid w:val="00AD7451"/>
    <w:rsid w:val="00AD7460"/>
    <w:rsid w:val="00AE00D2"/>
    <w:rsid w:val="00AE079E"/>
    <w:rsid w:val="00AE18CC"/>
    <w:rsid w:val="00AE2277"/>
    <w:rsid w:val="00AE3136"/>
    <w:rsid w:val="00AE3E83"/>
    <w:rsid w:val="00AE3F32"/>
    <w:rsid w:val="00AE53D4"/>
    <w:rsid w:val="00AE5970"/>
    <w:rsid w:val="00AE5985"/>
    <w:rsid w:val="00AE6F10"/>
    <w:rsid w:val="00AE7540"/>
    <w:rsid w:val="00AF118C"/>
    <w:rsid w:val="00AF1593"/>
    <w:rsid w:val="00AF1FE1"/>
    <w:rsid w:val="00AF3619"/>
    <w:rsid w:val="00AF45F8"/>
    <w:rsid w:val="00AF580B"/>
    <w:rsid w:val="00AF5CE2"/>
    <w:rsid w:val="00AF6AD8"/>
    <w:rsid w:val="00AF6D91"/>
    <w:rsid w:val="00AF6F69"/>
    <w:rsid w:val="00AF7277"/>
    <w:rsid w:val="00AF7DF2"/>
    <w:rsid w:val="00AF7F5F"/>
    <w:rsid w:val="00B00594"/>
    <w:rsid w:val="00B0079A"/>
    <w:rsid w:val="00B00B4E"/>
    <w:rsid w:val="00B0273D"/>
    <w:rsid w:val="00B0383C"/>
    <w:rsid w:val="00B03D1B"/>
    <w:rsid w:val="00B04079"/>
    <w:rsid w:val="00B0495C"/>
    <w:rsid w:val="00B05393"/>
    <w:rsid w:val="00B056FC"/>
    <w:rsid w:val="00B0635D"/>
    <w:rsid w:val="00B069E4"/>
    <w:rsid w:val="00B0703D"/>
    <w:rsid w:val="00B07290"/>
    <w:rsid w:val="00B07ED1"/>
    <w:rsid w:val="00B1052C"/>
    <w:rsid w:val="00B10579"/>
    <w:rsid w:val="00B11105"/>
    <w:rsid w:val="00B11A46"/>
    <w:rsid w:val="00B11A79"/>
    <w:rsid w:val="00B128FB"/>
    <w:rsid w:val="00B141FF"/>
    <w:rsid w:val="00B14AEE"/>
    <w:rsid w:val="00B14C6C"/>
    <w:rsid w:val="00B14FE9"/>
    <w:rsid w:val="00B15B82"/>
    <w:rsid w:val="00B16466"/>
    <w:rsid w:val="00B16633"/>
    <w:rsid w:val="00B169A7"/>
    <w:rsid w:val="00B2036D"/>
    <w:rsid w:val="00B20BC0"/>
    <w:rsid w:val="00B23178"/>
    <w:rsid w:val="00B2379E"/>
    <w:rsid w:val="00B25D2C"/>
    <w:rsid w:val="00B25F7D"/>
    <w:rsid w:val="00B262A8"/>
    <w:rsid w:val="00B2723A"/>
    <w:rsid w:val="00B2793B"/>
    <w:rsid w:val="00B27EBB"/>
    <w:rsid w:val="00B27EF6"/>
    <w:rsid w:val="00B3021A"/>
    <w:rsid w:val="00B30EFA"/>
    <w:rsid w:val="00B30FD4"/>
    <w:rsid w:val="00B314D8"/>
    <w:rsid w:val="00B3284D"/>
    <w:rsid w:val="00B33783"/>
    <w:rsid w:val="00B33A5F"/>
    <w:rsid w:val="00B33F31"/>
    <w:rsid w:val="00B34AD3"/>
    <w:rsid w:val="00B34DB9"/>
    <w:rsid w:val="00B36CC9"/>
    <w:rsid w:val="00B36D85"/>
    <w:rsid w:val="00B3722F"/>
    <w:rsid w:val="00B37C3A"/>
    <w:rsid w:val="00B37D3F"/>
    <w:rsid w:val="00B37E4D"/>
    <w:rsid w:val="00B40A91"/>
    <w:rsid w:val="00B41F23"/>
    <w:rsid w:val="00B427C9"/>
    <w:rsid w:val="00B433F0"/>
    <w:rsid w:val="00B43785"/>
    <w:rsid w:val="00B43C14"/>
    <w:rsid w:val="00B44413"/>
    <w:rsid w:val="00B44DAE"/>
    <w:rsid w:val="00B452A4"/>
    <w:rsid w:val="00B454D4"/>
    <w:rsid w:val="00B45D41"/>
    <w:rsid w:val="00B45EFE"/>
    <w:rsid w:val="00B469EC"/>
    <w:rsid w:val="00B46B19"/>
    <w:rsid w:val="00B511D5"/>
    <w:rsid w:val="00B51472"/>
    <w:rsid w:val="00B5183D"/>
    <w:rsid w:val="00B5192B"/>
    <w:rsid w:val="00B51A39"/>
    <w:rsid w:val="00B522CE"/>
    <w:rsid w:val="00B52519"/>
    <w:rsid w:val="00B526A6"/>
    <w:rsid w:val="00B52956"/>
    <w:rsid w:val="00B53252"/>
    <w:rsid w:val="00B5348E"/>
    <w:rsid w:val="00B53AD4"/>
    <w:rsid w:val="00B54C59"/>
    <w:rsid w:val="00B55312"/>
    <w:rsid w:val="00B554DB"/>
    <w:rsid w:val="00B55A76"/>
    <w:rsid w:val="00B56010"/>
    <w:rsid w:val="00B5670F"/>
    <w:rsid w:val="00B56C44"/>
    <w:rsid w:val="00B56C45"/>
    <w:rsid w:val="00B6114E"/>
    <w:rsid w:val="00B61A91"/>
    <w:rsid w:val="00B629D9"/>
    <w:rsid w:val="00B62E21"/>
    <w:rsid w:val="00B6304B"/>
    <w:rsid w:val="00B64C89"/>
    <w:rsid w:val="00B64CB0"/>
    <w:rsid w:val="00B65600"/>
    <w:rsid w:val="00B65664"/>
    <w:rsid w:val="00B656A9"/>
    <w:rsid w:val="00B65D5E"/>
    <w:rsid w:val="00B66D98"/>
    <w:rsid w:val="00B670A0"/>
    <w:rsid w:val="00B67424"/>
    <w:rsid w:val="00B67512"/>
    <w:rsid w:val="00B67B68"/>
    <w:rsid w:val="00B67CFF"/>
    <w:rsid w:val="00B70ADA"/>
    <w:rsid w:val="00B73D4D"/>
    <w:rsid w:val="00B73EF9"/>
    <w:rsid w:val="00B74707"/>
    <w:rsid w:val="00B75251"/>
    <w:rsid w:val="00B75A11"/>
    <w:rsid w:val="00B7607E"/>
    <w:rsid w:val="00B76389"/>
    <w:rsid w:val="00B800FF"/>
    <w:rsid w:val="00B80F46"/>
    <w:rsid w:val="00B811C6"/>
    <w:rsid w:val="00B81809"/>
    <w:rsid w:val="00B8182C"/>
    <w:rsid w:val="00B83BFD"/>
    <w:rsid w:val="00B83EF8"/>
    <w:rsid w:val="00B84184"/>
    <w:rsid w:val="00B843DB"/>
    <w:rsid w:val="00B84FF4"/>
    <w:rsid w:val="00B8569A"/>
    <w:rsid w:val="00B85C79"/>
    <w:rsid w:val="00B8623F"/>
    <w:rsid w:val="00B92358"/>
    <w:rsid w:val="00B92C2F"/>
    <w:rsid w:val="00B934AA"/>
    <w:rsid w:val="00B93A4A"/>
    <w:rsid w:val="00B9402B"/>
    <w:rsid w:val="00B95107"/>
    <w:rsid w:val="00B95308"/>
    <w:rsid w:val="00B95A9F"/>
    <w:rsid w:val="00B964AF"/>
    <w:rsid w:val="00B9675E"/>
    <w:rsid w:val="00B97942"/>
    <w:rsid w:val="00B97EDE"/>
    <w:rsid w:val="00BA08B3"/>
    <w:rsid w:val="00BA0FB1"/>
    <w:rsid w:val="00BA1537"/>
    <w:rsid w:val="00BA1705"/>
    <w:rsid w:val="00BA29A3"/>
    <w:rsid w:val="00BA3FBE"/>
    <w:rsid w:val="00BA4516"/>
    <w:rsid w:val="00BA4619"/>
    <w:rsid w:val="00BA5635"/>
    <w:rsid w:val="00BA565D"/>
    <w:rsid w:val="00BA599A"/>
    <w:rsid w:val="00BA6426"/>
    <w:rsid w:val="00BA656E"/>
    <w:rsid w:val="00BA696D"/>
    <w:rsid w:val="00BA736B"/>
    <w:rsid w:val="00BA78BB"/>
    <w:rsid w:val="00BA7AD7"/>
    <w:rsid w:val="00BA7CE1"/>
    <w:rsid w:val="00BA7DDF"/>
    <w:rsid w:val="00BB1732"/>
    <w:rsid w:val="00BB1742"/>
    <w:rsid w:val="00BB2E23"/>
    <w:rsid w:val="00BB3176"/>
    <w:rsid w:val="00BB32AF"/>
    <w:rsid w:val="00BB33CD"/>
    <w:rsid w:val="00BB33D3"/>
    <w:rsid w:val="00BB351B"/>
    <w:rsid w:val="00BB3768"/>
    <w:rsid w:val="00BB5059"/>
    <w:rsid w:val="00BB52E1"/>
    <w:rsid w:val="00BB5528"/>
    <w:rsid w:val="00BB792C"/>
    <w:rsid w:val="00BB7CD2"/>
    <w:rsid w:val="00BB7F8F"/>
    <w:rsid w:val="00BC1F24"/>
    <w:rsid w:val="00BC24A5"/>
    <w:rsid w:val="00BC5A5F"/>
    <w:rsid w:val="00BC613C"/>
    <w:rsid w:val="00BC6580"/>
    <w:rsid w:val="00BC68C0"/>
    <w:rsid w:val="00BC7AE2"/>
    <w:rsid w:val="00BD001E"/>
    <w:rsid w:val="00BD00A2"/>
    <w:rsid w:val="00BD0145"/>
    <w:rsid w:val="00BD28FE"/>
    <w:rsid w:val="00BD459F"/>
    <w:rsid w:val="00BD5C90"/>
    <w:rsid w:val="00BD5E8E"/>
    <w:rsid w:val="00BD5FC8"/>
    <w:rsid w:val="00BD6511"/>
    <w:rsid w:val="00BD6F3C"/>
    <w:rsid w:val="00BD7531"/>
    <w:rsid w:val="00BD779E"/>
    <w:rsid w:val="00BD7A0D"/>
    <w:rsid w:val="00BD7FEC"/>
    <w:rsid w:val="00BE1F45"/>
    <w:rsid w:val="00BE2125"/>
    <w:rsid w:val="00BE2230"/>
    <w:rsid w:val="00BE236B"/>
    <w:rsid w:val="00BE3DBE"/>
    <w:rsid w:val="00BE3E05"/>
    <w:rsid w:val="00BE45A7"/>
    <w:rsid w:val="00BE48A1"/>
    <w:rsid w:val="00BE6530"/>
    <w:rsid w:val="00BE69A9"/>
    <w:rsid w:val="00BE6A41"/>
    <w:rsid w:val="00BE79E6"/>
    <w:rsid w:val="00BF06F8"/>
    <w:rsid w:val="00BF2388"/>
    <w:rsid w:val="00BF45D0"/>
    <w:rsid w:val="00BF4628"/>
    <w:rsid w:val="00BF4B12"/>
    <w:rsid w:val="00BF7955"/>
    <w:rsid w:val="00BF7E70"/>
    <w:rsid w:val="00C01204"/>
    <w:rsid w:val="00C01886"/>
    <w:rsid w:val="00C01979"/>
    <w:rsid w:val="00C01F33"/>
    <w:rsid w:val="00C01FE0"/>
    <w:rsid w:val="00C02C7A"/>
    <w:rsid w:val="00C03200"/>
    <w:rsid w:val="00C03209"/>
    <w:rsid w:val="00C03272"/>
    <w:rsid w:val="00C03568"/>
    <w:rsid w:val="00C03745"/>
    <w:rsid w:val="00C03ABC"/>
    <w:rsid w:val="00C0436B"/>
    <w:rsid w:val="00C06C9E"/>
    <w:rsid w:val="00C07EE2"/>
    <w:rsid w:val="00C10415"/>
    <w:rsid w:val="00C10856"/>
    <w:rsid w:val="00C11854"/>
    <w:rsid w:val="00C11EB5"/>
    <w:rsid w:val="00C128EA"/>
    <w:rsid w:val="00C129BD"/>
    <w:rsid w:val="00C12B37"/>
    <w:rsid w:val="00C12D25"/>
    <w:rsid w:val="00C12ECB"/>
    <w:rsid w:val="00C1316B"/>
    <w:rsid w:val="00C132B4"/>
    <w:rsid w:val="00C14F87"/>
    <w:rsid w:val="00C15450"/>
    <w:rsid w:val="00C164E3"/>
    <w:rsid w:val="00C169E7"/>
    <w:rsid w:val="00C16B16"/>
    <w:rsid w:val="00C179F9"/>
    <w:rsid w:val="00C17CB7"/>
    <w:rsid w:val="00C2064F"/>
    <w:rsid w:val="00C2100B"/>
    <w:rsid w:val="00C21265"/>
    <w:rsid w:val="00C2216A"/>
    <w:rsid w:val="00C2257F"/>
    <w:rsid w:val="00C22896"/>
    <w:rsid w:val="00C22966"/>
    <w:rsid w:val="00C22A31"/>
    <w:rsid w:val="00C22C37"/>
    <w:rsid w:val="00C22CA9"/>
    <w:rsid w:val="00C22DB6"/>
    <w:rsid w:val="00C23308"/>
    <w:rsid w:val="00C24A7B"/>
    <w:rsid w:val="00C25E2C"/>
    <w:rsid w:val="00C26445"/>
    <w:rsid w:val="00C26F88"/>
    <w:rsid w:val="00C278BC"/>
    <w:rsid w:val="00C27C17"/>
    <w:rsid w:val="00C27FD7"/>
    <w:rsid w:val="00C306DD"/>
    <w:rsid w:val="00C313CC"/>
    <w:rsid w:val="00C31946"/>
    <w:rsid w:val="00C32523"/>
    <w:rsid w:val="00C3346B"/>
    <w:rsid w:val="00C34C57"/>
    <w:rsid w:val="00C34C7B"/>
    <w:rsid w:val="00C352AF"/>
    <w:rsid w:val="00C360DC"/>
    <w:rsid w:val="00C362AA"/>
    <w:rsid w:val="00C36E62"/>
    <w:rsid w:val="00C37BC5"/>
    <w:rsid w:val="00C40A04"/>
    <w:rsid w:val="00C418AB"/>
    <w:rsid w:val="00C418C7"/>
    <w:rsid w:val="00C4210D"/>
    <w:rsid w:val="00C43240"/>
    <w:rsid w:val="00C4356A"/>
    <w:rsid w:val="00C43F3F"/>
    <w:rsid w:val="00C43FF4"/>
    <w:rsid w:val="00C4407A"/>
    <w:rsid w:val="00C44D47"/>
    <w:rsid w:val="00C44F1A"/>
    <w:rsid w:val="00C45169"/>
    <w:rsid w:val="00C45690"/>
    <w:rsid w:val="00C456E7"/>
    <w:rsid w:val="00C45BF8"/>
    <w:rsid w:val="00C45CAD"/>
    <w:rsid w:val="00C45E69"/>
    <w:rsid w:val="00C4614D"/>
    <w:rsid w:val="00C467C9"/>
    <w:rsid w:val="00C469FE"/>
    <w:rsid w:val="00C46D34"/>
    <w:rsid w:val="00C50274"/>
    <w:rsid w:val="00C5101E"/>
    <w:rsid w:val="00C51CE9"/>
    <w:rsid w:val="00C52039"/>
    <w:rsid w:val="00C520F3"/>
    <w:rsid w:val="00C52514"/>
    <w:rsid w:val="00C53038"/>
    <w:rsid w:val="00C54379"/>
    <w:rsid w:val="00C5587D"/>
    <w:rsid w:val="00C56465"/>
    <w:rsid w:val="00C56712"/>
    <w:rsid w:val="00C61072"/>
    <w:rsid w:val="00C61F55"/>
    <w:rsid w:val="00C645FE"/>
    <w:rsid w:val="00C65D21"/>
    <w:rsid w:val="00C66D56"/>
    <w:rsid w:val="00C66D8E"/>
    <w:rsid w:val="00C6705F"/>
    <w:rsid w:val="00C6728F"/>
    <w:rsid w:val="00C67507"/>
    <w:rsid w:val="00C67A07"/>
    <w:rsid w:val="00C70CC3"/>
    <w:rsid w:val="00C7124F"/>
    <w:rsid w:val="00C715AF"/>
    <w:rsid w:val="00C71948"/>
    <w:rsid w:val="00C71BCD"/>
    <w:rsid w:val="00C72064"/>
    <w:rsid w:val="00C72507"/>
    <w:rsid w:val="00C72878"/>
    <w:rsid w:val="00C7295E"/>
    <w:rsid w:val="00C72993"/>
    <w:rsid w:val="00C72E94"/>
    <w:rsid w:val="00C73186"/>
    <w:rsid w:val="00C73512"/>
    <w:rsid w:val="00C73ED6"/>
    <w:rsid w:val="00C74A14"/>
    <w:rsid w:val="00C752CE"/>
    <w:rsid w:val="00C7564E"/>
    <w:rsid w:val="00C76E82"/>
    <w:rsid w:val="00C77728"/>
    <w:rsid w:val="00C81014"/>
    <w:rsid w:val="00C8142D"/>
    <w:rsid w:val="00C81484"/>
    <w:rsid w:val="00C81E34"/>
    <w:rsid w:val="00C8387D"/>
    <w:rsid w:val="00C84961"/>
    <w:rsid w:val="00C857E0"/>
    <w:rsid w:val="00C8640C"/>
    <w:rsid w:val="00C86C46"/>
    <w:rsid w:val="00C871B4"/>
    <w:rsid w:val="00C901A0"/>
    <w:rsid w:val="00C9041B"/>
    <w:rsid w:val="00C91661"/>
    <w:rsid w:val="00C91EC0"/>
    <w:rsid w:val="00C9227A"/>
    <w:rsid w:val="00C92F6F"/>
    <w:rsid w:val="00C9345F"/>
    <w:rsid w:val="00C938D6"/>
    <w:rsid w:val="00C944C7"/>
    <w:rsid w:val="00C9469B"/>
    <w:rsid w:val="00C94C81"/>
    <w:rsid w:val="00C95046"/>
    <w:rsid w:val="00C95265"/>
    <w:rsid w:val="00C9548E"/>
    <w:rsid w:val="00C968AE"/>
    <w:rsid w:val="00C96BF7"/>
    <w:rsid w:val="00C96C52"/>
    <w:rsid w:val="00C96CC5"/>
    <w:rsid w:val="00CA07F6"/>
    <w:rsid w:val="00CA2684"/>
    <w:rsid w:val="00CA28B9"/>
    <w:rsid w:val="00CA2A7D"/>
    <w:rsid w:val="00CA2FAA"/>
    <w:rsid w:val="00CA3A3A"/>
    <w:rsid w:val="00CA3AB4"/>
    <w:rsid w:val="00CA3C0F"/>
    <w:rsid w:val="00CA4E1B"/>
    <w:rsid w:val="00CA5936"/>
    <w:rsid w:val="00CA5F41"/>
    <w:rsid w:val="00CA7EE2"/>
    <w:rsid w:val="00CA7FB8"/>
    <w:rsid w:val="00CB0BE8"/>
    <w:rsid w:val="00CB20D9"/>
    <w:rsid w:val="00CB266D"/>
    <w:rsid w:val="00CB5B20"/>
    <w:rsid w:val="00CB6A9A"/>
    <w:rsid w:val="00CB6BA5"/>
    <w:rsid w:val="00CB6EC7"/>
    <w:rsid w:val="00CB7247"/>
    <w:rsid w:val="00CB7E3F"/>
    <w:rsid w:val="00CB7EAE"/>
    <w:rsid w:val="00CC12C7"/>
    <w:rsid w:val="00CC1B60"/>
    <w:rsid w:val="00CC1FED"/>
    <w:rsid w:val="00CC2499"/>
    <w:rsid w:val="00CC34C5"/>
    <w:rsid w:val="00CC4190"/>
    <w:rsid w:val="00CC4699"/>
    <w:rsid w:val="00CC67BB"/>
    <w:rsid w:val="00CC7DDE"/>
    <w:rsid w:val="00CD0122"/>
    <w:rsid w:val="00CD0B85"/>
    <w:rsid w:val="00CD0BE3"/>
    <w:rsid w:val="00CD1880"/>
    <w:rsid w:val="00CD19FC"/>
    <w:rsid w:val="00CD1A83"/>
    <w:rsid w:val="00CD1C79"/>
    <w:rsid w:val="00CD2697"/>
    <w:rsid w:val="00CD2723"/>
    <w:rsid w:val="00CD289F"/>
    <w:rsid w:val="00CD28E9"/>
    <w:rsid w:val="00CD2C3A"/>
    <w:rsid w:val="00CD3149"/>
    <w:rsid w:val="00CD318D"/>
    <w:rsid w:val="00CD4513"/>
    <w:rsid w:val="00CD4530"/>
    <w:rsid w:val="00CD479F"/>
    <w:rsid w:val="00CD4953"/>
    <w:rsid w:val="00CD537D"/>
    <w:rsid w:val="00CD714A"/>
    <w:rsid w:val="00CD73E3"/>
    <w:rsid w:val="00CD7B0F"/>
    <w:rsid w:val="00CE0019"/>
    <w:rsid w:val="00CE00B1"/>
    <w:rsid w:val="00CE00DE"/>
    <w:rsid w:val="00CE097A"/>
    <w:rsid w:val="00CE0C3D"/>
    <w:rsid w:val="00CE0CE8"/>
    <w:rsid w:val="00CE1D5C"/>
    <w:rsid w:val="00CE3729"/>
    <w:rsid w:val="00CE3AA3"/>
    <w:rsid w:val="00CE3E24"/>
    <w:rsid w:val="00CE42C2"/>
    <w:rsid w:val="00CE534C"/>
    <w:rsid w:val="00CE58BE"/>
    <w:rsid w:val="00CE65C0"/>
    <w:rsid w:val="00CE6A7A"/>
    <w:rsid w:val="00CE6E3B"/>
    <w:rsid w:val="00CE7750"/>
    <w:rsid w:val="00CE7A0E"/>
    <w:rsid w:val="00CF0156"/>
    <w:rsid w:val="00CF0427"/>
    <w:rsid w:val="00CF16AB"/>
    <w:rsid w:val="00CF17C4"/>
    <w:rsid w:val="00CF22C6"/>
    <w:rsid w:val="00CF242D"/>
    <w:rsid w:val="00CF2726"/>
    <w:rsid w:val="00CF2967"/>
    <w:rsid w:val="00CF30BB"/>
    <w:rsid w:val="00CF62EB"/>
    <w:rsid w:val="00CF6976"/>
    <w:rsid w:val="00CF6C7C"/>
    <w:rsid w:val="00CF6FF8"/>
    <w:rsid w:val="00CF7672"/>
    <w:rsid w:val="00CF7870"/>
    <w:rsid w:val="00CF7B43"/>
    <w:rsid w:val="00D0165D"/>
    <w:rsid w:val="00D020BE"/>
    <w:rsid w:val="00D02590"/>
    <w:rsid w:val="00D02AC0"/>
    <w:rsid w:val="00D030DC"/>
    <w:rsid w:val="00D048A6"/>
    <w:rsid w:val="00D04A3C"/>
    <w:rsid w:val="00D05841"/>
    <w:rsid w:val="00D0596D"/>
    <w:rsid w:val="00D06188"/>
    <w:rsid w:val="00D063B5"/>
    <w:rsid w:val="00D077CF"/>
    <w:rsid w:val="00D07B44"/>
    <w:rsid w:val="00D10E51"/>
    <w:rsid w:val="00D11486"/>
    <w:rsid w:val="00D11645"/>
    <w:rsid w:val="00D1193D"/>
    <w:rsid w:val="00D11965"/>
    <w:rsid w:val="00D120C5"/>
    <w:rsid w:val="00D1287B"/>
    <w:rsid w:val="00D12F95"/>
    <w:rsid w:val="00D13140"/>
    <w:rsid w:val="00D131EB"/>
    <w:rsid w:val="00D13B97"/>
    <w:rsid w:val="00D142AF"/>
    <w:rsid w:val="00D14EF6"/>
    <w:rsid w:val="00D15F1C"/>
    <w:rsid w:val="00D16102"/>
    <w:rsid w:val="00D161E6"/>
    <w:rsid w:val="00D16AA8"/>
    <w:rsid w:val="00D1761A"/>
    <w:rsid w:val="00D17F77"/>
    <w:rsid w:val="00D2026E"/>
    <w:rsid w:val="00D21001"/>
    <w:rsid w:val="00D2275A"/>
    <w:rsid w:val="00D22931"/>
    <w:rsid w:val="00D22F9E"/>
    <w:rsid w:val="00D23420"/>
    <w:rsid w:val="00D24033"/>
    <w:rsid w:val="00D24E10"/>
    <w:rsid w:val="00D25E54"/>
    <w:rsid w:val="00D27053"/>
    <w:rsid w:val="00D30566"/>
    <w:rsid w:val="00D30B1B"/>
    <w:rsid w:val="00D30C5F"/>
    <w:rsid w:val="00D32CE9"/>
    <w:rsid w:val="00D334B9"/>
    <w:rsid w:val="00D335A5"/>
    <w:rsid w:val="00D33B6D"/>
    <w:rsid w:val="00D3411B"/>
    <w:rsid w:val="00D3443E"/>
    <w:rsid w:val="00D34E75"/>
    <w:rsid w:val="00D35179"/>
    <w:rsid w:val="00D359BA"/>
    <w:rsid w:val="00D411E3"/>
    <w:rsid w:val="00D44586"/>
    <w:rsid w:val="00D45FB7"/>
    <w:rsid w:val="00D45FF7"/>
    <w:rsid w:val="00D46DF2"/>
    <w:rsid w:val="00D4776E"/>
    <w:rsid w:val="00D51D9C"/>
    <w:rsid w:val="00D521C8"/>
    <w:rsid w:val="00D52205"/>
    <w:rsid w:val="00D525C5"/>
    <w:rsid w:val="00D5314C"/>
    <w:rsid w:val="00D53A3E"/>
    <w:rsid w:val="00D53E15"/>
    <w:rsid w:val="00D54460"/>
    <w:rsid w:val="00D55228"/>
    <w:rsid w:val="00D55266"/>
    <w:rsid w:val="00D56CAD"/>
    <w:rsid w:val="00D57000"/>
    <w:rsid w:val="00D57333"/>
    <w:rsid w:val="00D576BB"/>
    <w:rsid w:val="00D57E71"/>
    <w:rsid w:val="00D6001F"/>
    <w:rsid w:val="00D61299"/>
    <w:rsid w:val="00D62269"/>
    <w:rsid w:val="00D6232A"/>
    <w:rsid w:val="00D63BF4"/>
    <w:rsid w:val="00D63DBB"/>
    <w:rsid w:val="00D647EC"/>
    <w:rsid w:val="00D65369"/>
    <w:rsid w:val="00D6629C"/>
    <w:rsid w:val="00D663E9"/>
    <w:rsid w:val="00D66C8B"/>
    <w:rsid w:val="00D66EEE"/>
    <w:rsid w:val="00D66F76"/>
    <w:rsid w:val="00D67627"/>
    <w:rsid w:val="00D6794B"/>
    <w:rsid w:val="00D702C3"/>
    <w:rsid w:val="00D70F41"/>
    <w:rsid w:val="00D7103C"/>
    <w:rsid w:val="00D71176"/>
    <w:rsid w:val="00D71C46"/>
    <w:rsid w:val="00D71DBB"/>
    <w:rsid w:val="00D72674"/>
    <w:rsid w:val="00D72934"/>
    <w:rsid w:val="00D72DDA"/>
    <w:rsid w:val="00D72F9F"/>
    <w:rsid w:val="00D731C0"/>
    <w:rsid w:val="00D73611"/>
    <w:rsid w:val="00D73F9C"/>
    <w:rsid w:val="00D75756"/>
    <w:rsid w:val="00D7579D"/>
    <w:rsid w:val="00D7675F"/>
    <w:rsid w:val="00D76D0F"/>
    <w:rsid w:val="00D76F30"/>
    <w:rsid w:val="00D76F6A"/>
    <w:rsid w:val="00D776FA"/>
    <w:rsid w:val="00D777F9"/>
    <w:rsid w:val="00D77947"/>
    <w:rsid w:val="00D77BB9"/>
    <w:rsid w:val="00D77BC6"/>
    <w:rsid w:val="00D77D22"/>
    <w:rsid w:val="00D80D7F"/>
    <w:rsid w:val="00D8184D"/>
    <w:rsid w:val="00D81D3A"/>
    <w:rsid w:val="00D8201A"/>
    <w:rsid w:val="00D827F9"/>
    <w:rsid w:val="00D82B13"/>
    <w:rsid w:val="00D82E3B"/>
    <w:rsid w:val="00D83997"/>
    <w:rsid w:val="00D856C3"/>
    <w:rsid w:val="00D85CA0"/>
    <w:rsid w:val="00D86124"/>
    <w:rsid w:val="00D863DC"/>
    <w:rsid w:val="00D87DB1"/>
    <w:rsid w:val="00D9087F"/>
    <w:rsid w:val="00D92F12"/>
    <w:rsid w:val="00D9393B"/>
    <w:rsid w:val="00D93975"/>
    <w:rsid w:val="00D93B5A"/>
    <w:rsid w:val="00D95062"/>
    <w:rsid w:val="00D96F3C"/>
    <w:rsid w:val="00D97295"/>
    <w:rsid w:val="00D979B4"/>
    <w:rsid w:val="00D97DD6"/>
    <w:rsid w:val="00D97E0F"/>
    <w:rsid w:val="00DA02DD"/>
    <w:rsid w:val="00DA0368"/>
    <w:rsid w:val="00DA1281"/>
    <w:rsid w:val="00DA18C8"/>
    <w:rsid w:val="00DA2EA9"/>
    <w:rsid w:val="00DA38BD"/>
    <w:rsid w:val="00DA3D2C"/>
    <w:rsid w:val="00DA3F2B"/>
    <w:rsid w:val="00DA40C7"/>
    <w:rsid w:val="00DA443C"/>
    <w:rsid w:val="00DA479A"/>
    <w:rsid w:val="00DA4C17"/>
    <w:rsid w:val="00DA4F2D"/>
    <w:rsid w:val="00DA5FC0"/>
    <w:rsid w:val="00DA6742"/>
    <w:rsid w:val="00DA6A09"/>
    <w:rsid w:val="00DA6CB0"/>
    <w:rsid w:val="00DB16EC"/>
    <w:rsid w:val="00DB1840"/>
    <w:rsid w:val="00DB3CD1"/>
    <w:rsid w:val="00DB3FB9"/>
    <w:rsid w:val="00DB499C"/>
    <w:rsid w:val="00DB6046"/>
    <w:rsid w:val="00DB6099"/>
    <w:rsid w:val="00DB6A63"/>
    <w:rsid w:val="00DB6A8A"/>
    <w:rsid w:val="00DB7402"/>
    <w:rsid w:val="00DB78A9"/>
    <w:rsid w:val="00DC0210"/>
    <w:rsid w:val="00DC10E6"/>
    <w:rsid w:val="00DC3049"/>
    <w:rsid w:val="00DC3234"/>
    <w:rsid w:val="00DC41D1"/>
    <w:rsid w:val="00DC4528"/>
    <w:rsid w:val="00DC6616"/>
    <w:rsid w:val="00DC6EB0"/>
    <w:rsid w:val="00DC74B4"/>
    <w:rsid w:val="00DC7C8E"/>
    <w:rsid w:val="00DD09F6"/>
    <w:rsid w:val="00DD0C8A"/>
    <w:rsid w:val="00DD0D1E"/>
    <w:rsid w:val="00DD1C8C"/>
    <w:rsid w:val="00DD6D5C"/>
    <w:rsid w:val="00DD6FEE"/>
    <w:rsid w:val="00DD7B27"/>
    <w:rsid w:val="00DE03AE"/>
    <w:rsid w:val="00DE07FA"/>
    <w:rsid w:val="00DE0CFD"/>
    <w:rsid w:val="00DE3481"/>
    <w:rsid w:val="00DE34A3"/>
    <w:rsid w:val="00DE5682"/>
    <w:rsid w:val="00DE5966"/>
    <w:rsid w:val="00DE59BE"/>
    <w:rsid w:val="00DE5A1D"/>
    <w:rsid w:val="00DE62A4"/>
    <w:rsid w:val="00DE7907"/>
    <w:rsid w:val="00DF0913"/>
    <w:rsid w:val="00DF0A08"/>
    <w:rsid w:val="00DF0B17"/>
    <w:rsid w:val="00DF1D9D"/>
    <w:rsid w:val="00DF2E2D"/>
    <w:rsid w:val="00DF3927"/>
    <w:rsid w:val="00DF3AD9"/>
    <w:rsid w:val="00DF3F93"/>
    <w:rsid w:val="00DF4482"/>
    <w:rsid w:val="00DF458C"/>
    <w:rsid w:val="00DF4966"/>
    <w:rsid w:val="00DF557B"/>
    <w:rsid w:val="00DF61DC"/>
    <w:rsid w:val="00E011F9"/>
    <w:rsid w:val="00E016F2"/>
    <w:rsid w:val="00E04461"/>
    <w:rsid w:val="00E0480A"/>
    <w:rsid w:val="00E05D8E"/>
    <w:rsid w:val="00E06994"/>
    <w:rsid w:val="00E06DD2"/>
    <w:rsid w:val="00E07010"/>
    <w:rsid w:val="00E07673"/>
    <w:rsid w:val="00E07F19"/>
    <w:rsid w:val="00E10174"/>
    <w:rsid w:val="00E107A3"/>
    <w:rsid w:val="00E108E2"/>
    <w:rsid w:val="00E109F1"/>
    <w:rsid w:val="00E11A17"/>
    <w:rsid w:val="00E12F34"/>
    <w:rsid w:val="00E13D1B"/>
    <w:rsid w:val="00E1404C"/>
    <w:rsid w:val="00E14745"/>
    <w:rsid w:val="00E15D2E"/>
    <w:rsid w:val="00E15DBE"/>
    <w:rsid w:val="00E15F1E"/>
    <w:rsid w:val="00E17609"/>
    <w:rsid w:val="00E177A3"/>
    <w:rsid w:val="00E20A9B"/>
    <w:rsid w:val="00E2466F"/>
    <w:rsid w:val="00E247D7"/>
    <w:rsid w:val="00E2500A"/>
    <w:rsid w:val="00E25C50"/>
    <w:rsid w:val="00E26DED"/>
    <w:rsid w:val="00E26FFF"/>
    <w:rsid w:val="00E272E2"/>
    <w:rsid w:val="00E273C2"/>
    <w:rsid w:val="00E27E0D"/>
    <w:rsid w:val="00E30434"/>
    <w:rsid w:val="00E309EE"/>
    <w:rsid w:val="00E31808"/>
    <w:rsid w:val="00E31DC8"/>
    <w:rsid w:val="00E32C42"/>
    <w:rsid w:val="00E33B23"/>
    <w:rsid w:val="00E33E2B"/>
    <w:rsid w:val="00E343FA"/>
    <w:rsid w:val="00E34534"/>
    <w:rsid w:val="00E34F1F"/>
    <w:rsid w:val="00E35099"/>
    <w:rsid w:val="00E35F5D"/>
    <w:rsid w:val="00E362E8"/>
    <w:rsid w:val="00E37012"/>
    <w:rsid w:val="00E37A31"/>
    <w:rsid w:val="00E405FD"/>
    <w:rsid w:val="00E409BD"/>
    <w:rsid w:val="00E41630"/>
    <w:rsid w:val="00E42684"/>
    <w:rsid w:val="00E428F4"/>
    <w:rsid w:val="00E42D9C"/>
    <w:rsid w:val="00E43994"/>
    <w:rsid w:val="00E44325"/>
    <w:rsid w:val="00E4458B"/>
    <w:rsid w:val="00E44CF1"/>
    <w:rsid w:val="00E45052"/>
    <w:rsid w:val="00E464CD"/>
    <w:rsid w:val="00E47BFD"/>
    <w:rsid w:val="00E47E10"/>
    <w:rsid w:val="00E503DE"/>
    <w:rsid w:val="00E50846"/>
    <w:rsid w:val="00E5124B"/>
    <w:rsid w:val="00E51D88"/>
    <w:rsid w:val="00E5213D"/>
    <w:rsid w:val="00E53885"/>
    <w:rsid w:val="00E5520E"/>
    <w:rsid w:val="00E55B33"/>
    <w:rsid w:val="00E5606A"/>
    <w:rsid w:val="00E569E4"/>
    <w:rsid w:val="00E56D87"/>
    <w:rsid w:val="00E60366"/>
    <w:rsid w:val="00E61140"/>
    <w:rsid w:val="00E6150A"/>
    <w:rsid w:val="00E617FB"/>
    <w:rsid w:val="00E63419"/>
    <w:rsid w:val="00E6343B"/>
    <w:rsid w:val="00E64500"/>
    <w:rsid w:val="00E65510"/>
    <w:rsid w:val="00E67B15"/>
    <w:rsid w:val="00E67C5C"/>
    <w:rsid w:val="00E701DD"/>
    <w:rsid w:val="00E703E5"/>
    <w:rsid w:val="00E70561"/>
    <w:rsid w:val="00E707FA"/>
    <w:rsid w:val="00E70EBF"/>
    <w:rsid w:val="00E70F4C"/>
    <w:rsid w:val="00E7111D"/>
    <w:rsid w:val="00E7245B"/>
    <w:rsid w:val="00E725B2"/>
    <w:rsid w:val="00E73490"/>
    <w:rsid w:val="00E7393D"/>
    <w:rsid w:val="00E73B6C"/>
    <w:rsid w:val="00E73D17"/>
    <w:rsid w:val="00E73F76"/>
    <w:rsid w:val="00E74823"/>
    <w:rsid w:val="00E770C8"/>
    <w:rsid w:val="00E80087"/>
    <w:rsid w:val="00E80AA2"/>
    <w:rsid w:val="00E8221D"/>
    <w:rsid w:val="00E824FC"/>
    <w:rsid w:val="00E82C73"/>
    <w:rsid w:val="00E837AE"/>
    <w:rsid w:val="00E83BFC"/>
    <w:rsid w:val="00E83CEF"/>
    <w:rsid w:val="00E8464C"/>
    <w:rsid w:val="00E84CBA"/>
    <w:rsid w:val="00E8701A"/>
    <w:rsid w:val="00E87309"/>
    <w:rsid w:val="00E87681"/>
    <w:rsid w:val="00E87845"/>
    <w:rsid w:val="00E9123C"/>
    <w:rsid w:val="00E918CF"/>
    <w:rsid w:val="00E91A1E"/>
    <w:rsid w:val="00E9354D"/>
    <w:rsid w:val="00E93C81"/>
    <w:rsid w:val="00E94104"/>
    <w:rsid w:val="00E9652B"/>
    <w:rsid w:val="00E96B77"/>
    <w:rsid w:val="00E96D95"/>
    <w:rsid w:val="00E975B4"/>
    <w:rsid w:val="00E97675"/>
    <w:rsid w:val="00EA1000"/>
    <w:rsid w:val="00EA12CA"/>
    <w:rsid w:val="00EA1BB4"/>
    <w:rsid w:val="00EA262E"/>
    <w:rsid w:val="00EA2F26"/>
    <w:rsid w:val="00EA4034"/>
    <w:rsid w:val="00EA56F7"/>
    <w:rsid w:val="00EA5922"/>
    <w:rsid w:val="00EA5960"/>
    <w:rsid w:val="00EA5CDD"/>
    <w:rsid w:val="00EA5F34"/>
    <w:rsid w:val="00EA617D"/>
    <w:rsid w:val="00EA63E1"/>
    <w:rsid w:val="00EA640B"/>
    <w:rsid w:val="00EA6C17"/>
    <w:rsid w:val="00EA734C"/>
    <w:rsid w:val="00EB0B5C"/>
    <w:rsid w:val="00EB1325"/>
    <w:rsid w:val="00EB2019"/>
    <w:rsid w:val="00EB3689"/>
    <w:rsid w:val="00EB3C3D"/>
    <w:rsid w:val="00EB5649"/>
    <w:rsid w:val="00EB5A4B"/>
    <w:rsid w:val="00EB5E2C"/>
    <w:rsid w:val="00EB5FA6"/>
    <w:rsid w:val="00EB6642"/>
    <w:rsid w:val="00EB6832"/>
    <w:rsid w:val="00EC03D4"/>
    <w:rsid w:val="00EC0508"/>
    <w:rsid w:val="00EC2345"/>
    <w:rsid w:val="00EC499C"/>
    <w:rsid w:val="00EC4B50"/>
    <w:rsid w:val="00EC5854"/>
    <w:rsid w:val="00EC5E72"/>
    <w:rsid w:val="00EC6020"/>
    <w:rsid w:val="00EC70EA"/>
    <w:rsid w:val="00EC7A27"/>
    <w:rsid w:val="00ED000E"/>
    <w:rsid w:val="00ED0D55"/>
    <w:rsid w:val="00ED0EF8"/>
    <w:rsid w:val="00ED224B"/>
    <w:rsid w:val="00ED2D6C"/>
    <w:rsid w:val="00ED2E3A"/>
    <w:rsid w:val="00ED2F1C"/>
    <w:rsid w:val="00ED3DDA"/>
    <w:rsid w:val="00ED44BB"/>
    <w:rsid w:val="00ED48BB"/>
    <w:rsid w:val="00ED4AC3"/>
    <w:rsid w:val="00ED5011"/>
    <w:rsid w:val="00ED5AC7"/>
    <w:rsid w:val="00ED5EB8"/>
    <w:rsid w:val="00ED6967"/>
    <w:rsid w:val="00ED7170"/>
    <w:rsid w:val="00ED7377"/>
    <w:rsid w:val="00ED79ED"/>
    <w:rsid w:val="00ED7AF8"/>
    <w:rsid w:val="00EE042C"/>
    <w:rsid w:val="00EE04BD"/>
    <w:rsid w:val="00EE28A2"/>
    <w:rsid w:val="00EE50A5"/>
    <w:rsid w:val="00EE5901"/>
    <w:rsid w:val="00EE68B6"/>
    <w:rsid w:val="00EF03A7"/>
    <w:rsid w:val="00EF05FF"/>
    <w:rsid w:val="00EF1D42"/>
    <w:rsid w:val="00EF2156"/>
    <w:rsid w:val="00EF21FA"/>
    <w:rsid w:val="00EF2829"/>
    <w:rsid w:val="00EF2E37"/>
    <w:rsid w:val="00EF32B2"/>
    <w:rsid w:val="00EF3C11"/>
    <w:rsid w:val="00EF4BB0"/>
    <w:rsid w:val="00EF6B05"/>
    <w:rsid w:val="00F002B4"/>
    <w:rsid w:val="00F00A32"/>
    <w:rsid w:val="00F00D37"/>
    <w:rsid w:val="00F0214B"/>
    <w:rsid w:val="00F024AB"/>
    <w:rsid w:val="00F0358F"/>
    <w:rsid w:val="00F0362D"/>
    <w:rsid w:val="00F0504C"/>
    <w:rsid w:val="00F05A02"/>
    <w:rsid w:val="00F062BD"/>
    <w:rsid w:val="00F063A7"/>
    <w:rsid w:val="00F063F8"/>
    <w:rsid w:val="00F06FE3"/>
    <w:rsid w:val="00F0778E"/>
    <w:rsid w:val="00F07866"/>
    <w:rsid w:val="00F07F4F"/>
    <w:rsid w:val="00F10DF4"/>
    <w:rsid w:val="00F11283"/>
    <w:rsid w:val="00F1152B"/>
    <w:rsid w:val="00F11A71"/>
    <w:rsid w:val="00F11B7D"/>
    <w:rsid w:val="00F125DD"/>
    <w:rsid w:val="00F127F3"/>
    <w:rsid w:val="00F12966"/>
    <w:rsid w:val="00F13486"/>
    <w:rsid w:val="00F149A7"/>
    <w:rsid w:val="00F14C51"/>
    <w:rsid w:val="00F1503D"/>
    <w:rsid w:val="00F15394"/>
    <w:rsid w:val="00F15C24"/>
    <w:rsid w:val="00F15C98"/>
    <w:rsid w:val="00F15F4D"/>
    <w:rsid w:val="00F17A27"/>
    <w:rsid w:val="00F203CE"/>
    <w:rsid w:val="00F207F5"/>
    <w:rsid w:val="00F2139C"/>
    <w:rsid w:val="00F21A3B"/>
    <w:rsid w:val="00F22CFF"/>
    <w:rsid w:val="00F22E61"/>
    <w:rsid w:val="00F2375E"/>
    <w:rsid w:val="00F23C64"/>
    <w:rsid w:val="00F24592"/>
    <w:rsid w:val="00F24ADD"/>
    <w:rsid w:val="00F2652A"/>
    <w:rsid w:val="00F26AC2"/>
    <w:rsid w:val="00F275FF"/>
    <w:rsid w:val="00F27F99"/>
    <w:rsid w:val="00F3075D"/>
    <w:rsid w:val="00F311B1"/>
    <w:rsid w:val="00F3121E"/>
    <w:rsid w:val="00F31372"/>
    <w:rsid w:val="00F31504"/>
    <w:rsid w:val="00F315B6"/>
    <w:rsid w:val="00F319EB"/>
    <w:rsid w:val="00F31C8D"/>
    <w:rsid w:val="00F32E0A"/>
    <w:rsid w:val="00F33685"/>
    <w:rsid w:val="00F336BB"/>
    <w:rsid w:val="00F34FAD"/>
    <w:rsid w:val="00F36BFE"/>
    <w:rsid w:val="00F36D1D"/>
    <w:rsid w:val="00F402B8"/>
    <w:rsid w:val="00F41078"/>
    <w:rsid w:val="00F41CE6"/>
    <w:rsid w:val="00F41DCF"/>
    <w:rsid w:val="00F42B15"/>
    <w:rsid w:val="00F42C11"/>
    <w:rsid w:val="00F43605"/>
    <w:rsid w:val="00F44517"/>
    <w:rsid w:val="00F44779"/>
    <w:rsid w:val="00F4562C"/>
    <w:rsid w:val="00F45C23"/>
    <w:rsid w:val="00F45D75"/>
    <w:rsid w:val="00F46544"/>
    <w:rsid w:val="00F46805"/>
    <w:rsid w:val="00F46E4F"/>
    <w:rsid w:val="00F473ED"/>
    <w:rsid w:val="00F475DC"/>
    <w:rsid w:val="00F475F2"/>
    <w:rsid w:val="00F47D01"/>
    <w:rsid w:val="00F47E28"/>
    <w:rsid w:val="00F504DA"/>
    <w:rsid w:val="00F5158D"/>
    <w:rsid w:val="00F51901"/>
    <w:rsid w:val="00F530A2"/>
    <w:rsid w:val="00F53ADE"/>
    <w:rsid w:val="00F5405F"/>
    <w:rsid w:val="00F54894"/>
    <w:rsid w:val="00F55816"/>
    <w:rsid w:val="00F565ED"/>
    <w:rsid w:val="00F60B5D"/>
    <w:rsid w:val="00F60FB3"/>
    <w:rsid w:val="00F60FB5"/>
    <w:rsid w:val="00F62545"/>
    <w:rsid w:val="00F652FE"/>
    <w:rsid w:val="00F65DC3"/>
    <w:rsid w:val="00F65E93"/>
    <w:rsid w:val="00F65F49"/>
    <w:rsid w:val="00F66D1F"/>
    <w:rsid w:val="00F6728E"/>
    <w:rsid w:val="00F70522"/>
    <w:rsid w:val="00F711C5"/>
    <w:rsid w:val="00F719C4"/>
    <w:rsid w:val="00F71B64"/>
    <w:rsid w:val="00F73295"/>
    <w:rsid w:val="00F73883"/>
    <w:rsid w:val="00F73DF2"/>
    <w:rsid w:val="00F7431C"/>
    <w:rsid w:val="00F7492F"/>
    <w:rsid w:val="00F74DFB"/>
    <w:rsid w:val="00F753C1"/>
    <w:rsid w:val="00F75AF3"/>
    <w:rsid w:val="00F75C22"/>
    <w:rsid w:val="00F76279"/>
    <w:rsid w:val="00F763DE"/>
    <w:rsid w:val="00F765F6"/>
    <w:rsid w:val="00F7662F"/>
    <w:rsid w:val="00F76D85"/>
    <w:rsid w:val="00F77440"/>
    <w:rsid w:val="00F775AA"/>
    <w:rsid w:val="00F802F1"/>
    <w:rsid w:val="00F8095F"/>
    <w:rsid w:val="00F80DE7"/>
    <w:rsid w:val="00F80E69"/>
    <w:rsid w:val="00F8128C"/>
    <w:rsid w:val="00F821ED"/>
    <w:rsid w:val="00F826F6"/>
    <w:rsid w:val="00F82CA8"/>
    <w:rsid w:val="00F837C1"/>
    <w:rsid w:val="00F84175"/>
    <w:rsid w:val="00F84C11"/>
    <w:rsid w:val="00F84FD5"/>
    <w:rsid w:val="00F8587D"/>
    <w:rsid w:val="00F85C08"/>
    <w:rsid w:val="00F863A9"/>
    <w:rsid w:val="00F86883"/>
    <w:rsid w:val="00F86F01"/>
    <w:rsid w:val="00F876CC"/>
    <w:rsid w:val="00F90071"/>
    <w:rsid w:val="00F9016E"/>
    <w:rsid w:val="00F904C4"/>
    <w:rsid w:val="00F927AF"/>
    <w:rsid w:val="00F9395F"/>
    <w:rsid w:val="00F939FC"/>
    <w:rsid w:val="00F9403D"/>
    <w:rsid w:val="00F95021"/>
    <w:rsid w:val="00F9529F"/>
    <w:rsid w:val="00F9672C"/>
    <w:rsid w:val="00FA1AAE"/>
    <w:rsid w:val="00FA1AB9"/>
    <w:rsid w:val="00FA33D4"/>
    <w:rsid w:val="00FA3831"/>
    <w:rsid w:val="00FA4C44"/>
    <w:rsid w:val="00FA4D9E"/>
    <w:rsid w:val="00FA4E24"/>
    <w:rsid w:val="00FA53C1"/>
    <w:rsid w:val="00FA559F"/>
    <w:rsid w:val="00FA57D6"/>
    <w:rsid w:val="00FA59FB"/>
    <w:rsid w:val="00FA5D5A"/>
    <w:rsid w:val="00FA6027"/>
    <w:rsid w:val="00FA627D"/>
    <w:rsid w:val="00FA712A"/>
    <w:rsid w:val="00FA76AB"/>
    <w:rsid w:val="00FA7F90"/>
    <w:rsid w:val="00FB08AC"/>
    <w:rsid w:val="00FB0DFD"/>
    <w:rsid w:val="00FB1C90"/>
    <w:rsid w:val="00FB25F8"/>
    <w:rsid w:val="00FB267F"/>
    <w:rsid w:val="00FB2755"/>
    <w:rsid w:val="00FB3427"/>
    <w:rsid w:val="00FB35C4"/>
    <w:rsid w:val="00FB44CC"/>
    <w:rsid w:val="00FB4D0C"/>
    <w:rsid w:val="00FB50A5"/>
    <w:rsid w:val="00FB5965"/>
    <w:rsid w:val="00FB61DF"/>
    <w:rsid w:val="00FB6241"/>
    <w:rsid w:val="00FB6D95"/>
    <w:rsid w:val="00FC053F"/>
    <w:rsid w:val="00FC169A"/>
    <w:rsid w:val="00FC23E2"/>
    <w:rsid w:val="00FC2647"/>
    <w:rsid w:val="00FC2793"/>
    <w:rsid w:val="00FC38B8"/>
    <w:rsid w:val="00FC5818"/>
    <w:rsid w:val="00FC5DB9"/>
    <w:rsid w:val="00FC617E"/>
    <w:rsid w:val="00FC66AB"/>
    <w:rsid w:val="00FC66D8"/>
    <w:rsid w:val="00FC6B59"/>
    <w:rsid w:val="00FC6F61"/>
    <w:rsid w:val="00FC76A2"/>
    <w:rsid w:val="00FC79E9"/>
    <w:rsid w:val="00FC7D46"/>
    <w:rsid w:val="00FD03B2"/>
    <w:rsid w:val="00FD0CA0"/>
    <w:rsid w:val="00FD2114"/>
    <w:rsid w:val="00FD21CE"/>
    <w:rsid w:val="00FD26E2"/>
    <w:rsid w:val="00FD2A77"/>
    <w:rsid w:val="00FD2D36"/>
    <w:rsid w:val="00FD2DCB"/>
    <w:rsid w:val="00FD3B00"/>
    <w:rsid w:val="00FD46A9"/>
    <w:rsid w:val="00FD529C"/>
    <w:rsid w:val="00FD6CAB"/>
    <w:rsid w:val="00FD74E8"/>
    <w:rsid w:val="00FE005E"/>
    <w:rsid w:val="00FE087B"/>
    <w:rsid w:val="00FE13E9"/>
    <w:rsid w:val="00FE3835"/>
    <w:rsid w:val="00FE41AE"/>
    <w:rsid w:val="00FE4430"/>
    <w:rsid w:val="00FE4BFA"/>
    <w:rsid w:val="00FE4E25"/>
    <w:rsid w:val="00FE4E7F"/>
    <w:rsid w:val="00FE705A"/>
    <w:rsid w:val="00FE7AFD"/>
    <w:rsid w:val="00FF0586"/>
    <w:rsid w:val="00FF0C73"/>
    <w:rsid w:val="00FF0CAF"/>
    <w:rsid w:val="00FF145D"/>
    <w:rsid w:val="00FF19A2"/>
    <w:rsid w:val="00FF1E65"/>
    <w:rsid w:val="00FF2971"/>
    <w:rsid w:val="00FF3A62"/>
    <w:rsid w:val="00FF3BF3"/>
    <w:rsid w:val="00FF40DD"/>
    <w:rsid w:val="00FF4C43"/>
    <w:rsid w:val="00FF4E37"/>
    <w:rsid w:val="00FF506A"/>
    <w:rsid w:val="00FF5182"/>
    <w:rsid w:val="00FF5B4B"/>
    <w:rsid w:val="00FF5C8D"/>
    <w:rsid w:val="00FF77B0"/>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67EA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81809"/>
    <w:pPr>
      <w:spacing w:after="0" w:line="240" w:lineRule="auto"/>
    </w:pPr>
    <w:rPr>
      <w:rFonts w:ascii="Calibri" w:eastAsia="Calibri" w:hAnsi="Calibri" w:cs="Times New Roman"/>
    </w:rPr>
  </w:style>
  <w:style w:type="character" w:styleId="a5">
    <w:name w:val="Strong"/>
    <w:basedOn w:val="a0"/>
    <w:uiPriority w:val="22"/>
    <w:qFormat/>
    <w:rsid w:val="00AE3F32"/>
    <w:rPr>
      <w:b/>
      <w:bCs/>
    </w:rPr>
  </w:style>
  <w:style w:type="paragraph" w:styleId="a6">
    <w:name w:val="Normal (Web)"/>
    <w:basedOn w:val="a"/>
    <w:unhideWhenUsed/>
    <w:rsid w:val="00AE3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67EA0"/>
    <w:rPr>
      <w:rFonts w:ascii="Arial" w:eastAsia="Times New Roman" w:hAnsi="Arial" w:cs="Arial"/>
      <w:b/>
      <w:bCs/>
      <w:sz w:val="26"/>
      <w:szCs w:val="26"/>
      <w:lang w:eastAsia="ar-SA"/>
    </w:rPr>
  </w:style>
  <w:style w:type="paragraph" w:customStyle="1" w:styleId="a7">
    <w:name w:val="Обычный абзац"/>
    <w:basedOn w:val="a"/>
    <w:rsid w:val="00767EA0"/>
    <w:pPr>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PreformattedText">
    <w:name w:val="Preformatted Text"/>
    <w:basedOn w:val="a"/>
    <w:rsid w:val="00767EA0"/>
    <w:pPr>
      <w:widowControl w:val="0"/>
      <w:suppressAutoHyphens/>
      <w:autoSpaceDN w:val="0"/>
      <w:spacing w:after="0" w:line="240" w:lineRule="auto"/>
      <w:textAlignment w:val="baseline"/>
    </w:pPr>
    <w:rPr>
      <w:rFonts w:ascii="Traditional Arabic" w:eastAsia="Traditional Arabic" w:hAnsi="Traditional Arabic" w:cs="Traditional Arabic"/>
      <w:kern w:val="3"/>
      <w:sz w:val="20"/>
      <w:szCs w:val="20"/>
      <w:lang w:eastAsia="ru-RU" w:bidi="ru-RU"/>
    </w:rPr>
  </w:style>
  <w:style w:type="paragraph" w:customStyle="1" w:styleId="Pa32">
    <w:name w:val="Pa32"/>
    <w:basedOn w:val="a"/>
    <w:next w:val="a"/>
    <w:uiPriority w:val="99"/>
    <w:rsid w:val="00521AA6"/>
    <w:pPr>
      <w:autoSpaceDE w:val="0"/>
      <w:autoSpaceDN w:val="0"/>
      <w:adjustRightInd w:val="0"/>
      <w:spacing w:after="0" w:line="221" w:lineRule="atLeast"/>
    </w:pPr>
    <w:rPr>
      <w:rFonts w:ascii="Textbook New" w:eastAsia="Calibri" w:hAnsi="Textbook New" w:cs="Times New Roman"/>
      <w:sz w:val="24"/>
      <w:szCs w:val="24"/>
      <w:lang w:eastAsia="ru-RU"/>
    </w:rPr>
  </w:style>
  <w:style w:type="character" w:customStyle="1" w:styleId="2">
    <w:name w:val="Основной текст (2)_"/>
    <w:basedOn w:val="a0"/>
    <w:link w:val="21"/>
    <w:rsid w:val="00521AA6"/>
    <w:rPr>
      <w:rFonts w:ascii="Century Schoolbook" w:eastAsia="Century Schoolbook" w:hAnsi="Century Schoolbook" w:cs="Century Schoolbook"/>
      <w:sz w:val="30"/>
      <w:szCs w:val="30"/>
      <w:shd w:val="clear" w:color="auto" w:fill="FFFFFF"/>
    </w:rPr>
  </w:style>
  <w:style w:type="character" w:customStyle="1" w:styleId="2FranklinGothicDemiCond12pt">
    <w:name w:val="Основной текст (2) + Franklin Gothic Demi Cond;12 pt"/>
    <w:basedOn w:val="2"/>
    <w:rsid w:val="00521AA6"/>
    <w:rPr>
      <w:rFonts w:ascii="Franklin Gothic Demi Cond" w:eastAsia="Franklin Gothic Demi Cond" w:hAnsi="Franklin Gothic Demi Cond" w:cs="Franklin Gothic Demi Cond"/>
      <w:color w:val="000000"/>
      <w:spacing w:val="0"/>
      <w:w w:val="100"/>
      <w:position w:val="0"/>
      <w:sz w:val="24"/>
      <w:szCs w:val="24"/>
      <w:shd w:val="clear" w:color="auto" w:fill="FFFFFF"/>
      <w:lang w:val="ru-RU" w:eastAsia="ru-RU" w:bidi="ru-RU"/>
    </w:rPr>
  </w:style>
  <w:style w:type="paragraph" w:customStyle="1" w:styleId="21">
    <w:name w:val="Основной текст (2)1"/>
    <w:basedOn w:val="a"/>
    <w:link w:val="2"/>
    <w:rsid w:val="00521AA6"/>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customStyle="1" w:styleId="TableParagraph">
    <w:name w:val="Table Paragraph"/>
    <w:basedOn w:val="a"/>
    <w:uiPriority w:val="1"/>
    <w:qFormat/>
    <w:rsid w:val="00521AA6"/>
    <w:pPr>
      <w:widowControl w:val="0"/>
      <w:autoSpaceDE w:val="0"/>
      <w:autoSpaceDN w:val="0"/>
      <w:spacing w:after="0" w:line="240" w:lineRule="auto"/>
    </w:pPr>
    <w:rPr>
      <w:rFonts w:ascii="Trebuchet MS" w:eastAsia="Trebuchet MS" w:hAnsi="Trebuchet MS" w:cs="Trebuchet MS"/>
      <w:lang w:val="en-GB"/>
    </w:rPr>
  </w:style>
  <w:style w:type="character" w:styleId="a8">
    <w:name w:val="Hyperlink"/>
    <w:basedOn w:val="a0"/>
    <w:uiPriority w:val="99"/>
    <w:semiHidden/>
    <w:unhideWhenUsed/>
    <w:rsid w:val="00206D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67EA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81809"/>
    <w:pPr>
      <w:spacing w:after="0" w:line="240" w:lineRule="auto"/>
    </w:pPr>
    <w:rPr>
      <w:rFonts w:ascii="Calibri" w:eastAsia="Calibri" w:hAnsi="Calibri" w:cs="Times New Roman"/>
    </w:rPr>
  </w:style>
  <w:style w:type="character" w:styleId="a5">
    <w:name w:val="Strong"/>
    <w:basedOn w:val="a0"/>
    <w:uiPriority w:val="22"/>
    <w:qFormat/>
    <w:rsid w:val="00AE3F32"/>
    <w:rPr>
      <w:b/>
      <w:bCs/>
    </w:rPr>
  </w:style>
  <w:style w:type="paragraph" w:styleId="a6">
    <w:name w:val="Normal (Web)"/>
    <w:basedOn w:val="a"/>
    <w:unhideWhenUsed/>
    <w:rsid w:val="00AE3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67EA0"/>
    <w:rPr>
      <w:rFonts w:ascii="Arial" w:eastAsia="Times New Roman" w:hAnsi="Arial" w:cs="Arial"/>
      <w:b/>
      <w:bCs/>
      <w:sz w:val="26"/>
      <w:szCs w:val="26"/>
      <w:lang w:eastAsia="ar-SA"/>
    </w:rPr>
  </w:style>
  <w:style w:type="paragraph" w:customStyle="1" w:styleId="a7">
    <w:name w:val="Обычный абзац"/>
    <w:basedOn w:val="a"/>
    <w:rsid w:val="00767EA0"/>
    <w:pPr>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PreformattedText">
    <w:name w:val="Preformatted Text"/>
    <w:basedOn w:val="a"/>
    <w:rsid w:val="00767EA0"/>
    <w:pPr>
      <w:widowControl w:val="0"/>
      <w:suppressAutoHyphens/>
      <w:autoSpaceDN w:val="0"/>
      <w:spacing w:after="0" w:line="240" w:lineRule="auto"/>
      <w:textAlignment w:val="baseline"/>
    </w:pPr>
    <w:rPr>
      <w:rFonts w:ascii="Traditional Arabic" w:eastAsia="Traditional Arabic" w:hAnsi="Traditional Arabic" w:cs="Traditional Arabic"/>
      <w:kern w:val="3"/>
      <w:sz w:val="20"/>
      <w:szCs w:val="20"/>
      <w:lang w:eastAsia="ru-RU" w:bidi="ru-RU"/>
    </w:rPr>
  </w:style>
  <w:style w:type="paragraph" w:customStyle="1" w:styleId="Pa32">
    <w:name w:val="Pa32"/>
    <w:basedOn w:val="a"/>
    <w:next w:val="a"/>
    <w:uiPriority w:val="99"/>
    <w:rsid w:val="00521AA6"/>
    <w:pPr>
      <w:autoSpaceDE w:val="0"/>
      <w:autoSpaceDN w:val="0"/>
      <w:adjustRightInd w:val="0"/>
      <w:spacing w:after="0" w:line="221" w:lineRule="atLeast"/>
    </w:pPr>
    <w:rPr>
      <w:rFonts w:ascii="Textbook New" w:eastAsia="Calibri" w:hAnsi="Textbook New" w:cs="Times New Roman"/>
      <w:sz w:val="24"/>
      <w:szCs w:val="24"/>
      <w:lang w:eastAsia="ru-RU"/>
    </w:rPr>
  </w:style>
  <w:style w:type="character" w:customStyle="1" w:styleId="2">
    <w:name w:val="Основной текст (2)_"/>
    <w:basedOn w:val="a0"/>
    <w:link w:val="21"/>
    <w:rsid w:val="00521AA6"/>
    <w:rPr>
      <w:rFonts w:ascii="Century Schoolbook" w:eastAsia="Century Schoolbook" w:hAnsi="Century Schoolbook" w:cs="Century Schoolbook"/>
      <w:sz w:val="30"/>
      <w:szCs w:val="30"/>
      <w:shd w:val="clear" w:color="auto" w:fill="FFFFFF"/>
    </w:rPr>
  </w:style>
  <w:style w:type="character" w:customStyle="1" w:styleId="2FranklinGothicDemiCond12pt">
    <w:name w:val="Основной текст (2) + Franklin Gothic Demi Cond;12 pt"/>
    <w:basedOn w:val="2"/>
    <w:rsid w:val="00521AA6"/>
    <w:rPr>
      <w:rFonts w:ascii="Franklin Gothic Demi Cond" w:eastAsia="Franklin Gothic Demi Cond" w:hAnsi="Franklin Gothic Demi Cond" w:cs="Franklin Gothic Demi Cond"/>
      <w:color w:val="000000"/>
      <w:spacing w:val="0"/>
      <w:w w:val="100"/>
      <w:position w:val="0"/>
      <w:sz w:val="24"/>
      <w:szCs w:val="24"/>
      <w:shd w:val="clear" w:color="auto" w:fill="FFFFFF"/>
      <w:lang w:val="ru-RU" w:eastAsia="ru-RU" w:bidi="ru-RU"/>
    </w:rPr>
  </w:style>
  <w:style w:type="paragraph" w:customStyle="1" w:styleId="21">
    <w:name w:val="Основной текст (2)1"/>
    <w:basedOn w:val="a"/>
    <w:link w:val="2"/>
    <w:rsid w:val="00521AA6"/>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customStyle="1" w:styleId="TableParagraph">
    <w:name w:val="Table Paragraph"/>
    <w:basedOn w:val="a"/>
    <w:uiPriority w:val="1"/>
    <w:qFormat/>
    <w:rsid w:val="00521AA6"/>
    <w:pPr>
      <w:widowControl w:val="0"/>
      <w:autoSpaceDE w:val="0"/>
      <w:autoSpaceDN w:val="0"/>
      <w:spacing w:after="0" w:line="240" w:lineRule="auto"/>
    </w:pPr>
    <w:rPr>
      <w:rFonts w:ascii="Trebuchet MS" w:eastAsia="Trebuchet MS" w:hAnsi="Trebuchet MS" w:cs="Trebuchet MS"/>
      <w:lang w:val="en-GB"/>
    </w:rPr>
  </w:style>
  <w:style w:type="character" w:styleId="a8">
    <w:name w:val="Hyperlink"/>
    <w:basedOn w:val="a0"/>
    <w:uiPriority w:val="99"/>
    <w:semiHidden/>
    <w:unhideWhenUsed/>
    <w:rsid w:val="0020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406">
      <w:bodyDiv w:val="1"/>
      <w:marLeft w:val="0"/>
      <w:marRight w:val="0"/>
      <w:marTop w:val="0"/>
      <w:marBottom w:val="0"/>
      <w:divBdr>
        <w:top w:val="none" w:sz="0" w:space="0" w:color="auto"/>
        <w:left w:val="none" w:sz="0" w:space="0" w:color="auto"/>
        <w:bottom w:val="none" w:sz="0" w:space="0" w:color="auto"/>
        <w:right w:val="none" w:sz="0" w:space="0" w:color="auto"/>
      </w:divBdr>
    </w:div>
    <w:div w:id="5971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2022-04-14T07:32:00Z</dcterms:created>
  <dcterms:modified xsi:type="dcterms:W3CDTF">2022-04-14T12:35:00Z</dcterms:modified>
</cp:coreProperties>
</file>